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3FB4" w14:textId="77777777" w:rsidR="00573AA9" w:rsidRPr="009E1DC1" w:rsidRDefault="00573AA9" w:rsidP="00573AA9">
      <w:pPr>
        <w:pStyle w:val="Tekstpodstawowy"/>
        <w:spacing w:line="276" w:lineRule="auto"/>
        <w:jc w:val="right"/>
        <w:rPr>
          <w:rFonts w:ascii="Calibri" w:hAnsi="Calibri" w:cs="Calibri"/>
          <w:i/>
          <w:sz w:val="20"/>
          <w:szCs w:val="20"/>
        </w:rPr>
      </w:pPr>
      <w:r w:rsidRPr="009E1DC1">
        <w:rPr>
          <w:rFonts w:ascii="Calibri" w:hAnsi="Calibri" w:cs="Calibri"/>
          <w:i/>
          <w:spacing w:val="4"/>
          <w:sz w:val="20"/>
          <w:szCs w:val="20"/>
        </w:rPr>
        <w:t xml:space="preserve">Załącznik nr 2 </w:t>
      </w:r>
      <w:r w:rsidRPr="009E1DC1">
        <w:rPr>
          <w:rFonts w:ascii="Calibri" w:hAnsi="Calibri" w:cs="Calibri"/>
          <w:i/>
          <w:sz w:val="20"/>
          <w:szCs w:val="20"/>
        </w:rPr>
        <w:t>do Regulaminu rekrutacji projektu „</w:t>
      </w:r>
      <w:r>
        <w:rPr>
          <w:rFonts w:ascii="Calibri" w:hAnsi="Calibri" w:cs="Calibri"/>
          <w:i/>
          <w:sz w:val="20"/>
          <w:szCs w:val="20"/>
        </w:rPr>
        <w:t>CUŚ DOBREGO</w:t>
      </w:r>
      <w:r w:rsidRPr="009E1DC1">
        <w:rPr>
          <w:rFonts w:ascii="Calibri" w:hAnsi="Calibri" w:cs="Calibri"/>
          <w:i/>
          <w:sz w:val="20"/>
          <w:szCs w:val="20"/>
        </w:rPr>
        <w:t>”</w:t>
      </w:r>
    </w:p>
    <w:p w14:paraId="38D0B46F" w14:textId="77777777" w:rsidR="00573AA9" w:rsidRPr="009E1DC1" w:rsidRDefault="00573AA9" w:rsidP="00573AA9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39A6CA36" w14:textId="77777777" w:rsidR="00573AA9" w:rsidRDefault="00573AA9" w:rsidP="00573AA9">
      <w:pPr>
        <w:spacing w:after="0"/>
        <w:jc w:val="center"/>
        <w:rPr>
          <w:rFonts w:cs="Calibri"/>
          <w:b/>
          <w:bCs/>
        </w:rPr>
      </w:pPr>
      <w:r w:rsidRPr="009E1DC1">
        <w:rPr>
          <w:rFonts w:cs="Calibri"/>
          <w:b/>
          <w:bCs/>
        </w:rPr>
        <w:t xml:space="preserve">OŚWIADCZENIE UCZESTNIKA PROJEKTU </w:t>
      </w:r>
    </w:p>
    <w:p w14:paraId="4EA842D2" w14:textId="77777777" w:rsidR="00E60BF7" w:rsidRPr="009E1DC1" w:rsidRDefault="00E60BF7" w:rsidP="00E60BF7">
      <w:pPr>
        <w:spacing w:after="0"/>
        <w:jc w:val="center"/>
        <w:rPr>
          <w:rFonts w:cs="Calibri"/>
          <w:b/>
          <w:bCs/>
        </w:rPr>
      </w:pPr>
    </w:p>
    <w:p w14:paraId="28185DE3" w14:textId="77777777" w:rsidR="00E60BF7" w:rsidRPr="00996113" w:rsidRDefault="00E60BF7" w:rsidP="00E60BF7">
      <w:pPr>
        <w:spacing w:after="0"/>
        <w:jc w:val="center"/>
        <w:rPr>
          <w:rFonts w:cs="Calibri"/>
          <w:i/>
          <w:sz w:val="18"/>
          <w:szCs w:val="18"/>
        </w:rPr>
      </w:pPr>
      <w:r w:rsidRPr="00996113">
        <w:rPr>
          <w:rFonts w:cs="Calibri"/>
          <w:i/>
          <w:sz w:val="18"/>
          <w:szCs w:val="18"/>
        </w:rPr>
        <w:t xml:space="preserve">(obowiązek informacyjny realizowany w związku z art. 13 i art. 14  Rozporządzenia Parlamentu Europejskiego </w:t>
      </w:r>
      <w:r w:rsidRPr="00996113">
        <w:rPr>
          <w:rFonts w:cs="Calibri"/>
          <w:i/>
          <w:sz w:val="18"/>
          <w:szCs w:val="18"/>
        </w:rPr>
        <w:br/>
        <w:t>i Rady (UE) 2016/679)</w:t>
      </w:r>
    </w:p>
    <w:p w14:paraId="49D6A102" w14:textId="77777777" w:rsidR="00E60BF7" w:rsidRDefault="00E60BF7" w:rsidP="00E60BF7">
      <w:pPr>
        <w:spacing w:after="0"/>
        <w:jc w:val="both"/>
        <w:rPr>
          <w:rFonts w:cs="Calibri"/>
        </w:rPr>
      </w:pPr>
    </w:p>
    <w:p w14:paraId="49EBB7DF" w14:textId="77777777" w:rsidR="00E60BF7" w:rsidRPr="00996113" w:rsidRDefault="00E60BF7" w:rsidP="00E60BF7">
      <w:pPr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W związku z przystąpieniem do Projektu pn. „CUŚ DOBREGO</w:t>
      </w:r>
      <w:r w:rsidRPr="00996113">
        <w:rPr>
          <w:rFonts w:cs="Calibri"/>
          <w:b/>
          <w:sz w:val="18"/>
          <w:szCs w:val="18"/>
        </w:rPr>
        <w:t xml:space="preserve">”, </w:t>
      </w:r>
      <w:r w:rsidRPr="00996113">
        <w:rPr>
          <w:rFonts w:cs="Calibri"/>
          <w:sz w:val="18"/>
          <w:szCs w:val="18"/>
        </w:rPr>
        <w:t>oświadczam, iż przyjmuję do wiadomości, co następuje:</w:t>
      </w:r>
    </w:p>
    <w:p w14:paraId="72F9C04C" w14:textId="77777777" w:rsidR="00E60BF7" w:rsidRPr="00996113" w:rsidRDefault="00E60BF7" w:rsidP="00E60BF7">
      <w:pPr>
        <w:numPr>
          <w:ilvl w:val="0"/>
          <w:numId w:val="37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Administratorem moich danych osobowych jest odpowiednio:</w:t>
      </w:r>
    </w:p>
    <w:p w14:paraId="72531F17" w14:textId="77777777" w:rsidR="00E60BF7" w:rsidRPr="00996113" w:rsidRDefault="00E60BF7" w:rsidP="00E60BF7">
      <w:pPr>
        <w:pStyle w:val="Akapitzlist"/>
        <w:numPr>
          <w:ilvl w:val="2"/>
          <w:numId w:val="38"/>
        </w:numPr>
        <w:spacing w:line="276" w:lineRule="auto"/>
        <w:jc w:val="both"/>
        <w:rPr>
          <w:sz w:val="18"/>
          <w:szCs w:val="18"/>
        </w:rPr>
      </w:pPr>
      <w:r w:rsidRPr="00996113">
        <w:rPr>
          <w:sz w:val="18"/>
          <w:szCs w:val="18"/>
        </w:rPr>
        <w:t xml:space="preserve">Zarząd Województwa Łódzkiego dla zbioru </w:t>
      </w:r>
      <w:bookmarkStart w:id="0" w:name="_Hlk515275280"/>
      <w:r w:rsidRPr="00996113">
        <w:rPr>
          <w:sz w:val="18"/>
          <w:szCs w:val="18"/>
        </w:rPr>
        <w:t>„Beneficjenci w ramach RPO WŁ 2014-2020”</w:t>
      </w:r>
      <w:bookmarkEnd w:id="0"/>
      <w:r w:rsidRPr="00996113">
        <w:rPr>
          <w:sz w:val="18"/>
          <w:szCs w:val="18"/>
        </w:rPr>
        <w:t>,</w:t>
      </w:r>
    </w:p>
    <w:p w14:paraId="79DC9C61" w14:textId="77777777" w:rsidR="00E60BF7" w:rsidRPr="00996113" w:rsidRDefault="00E60BF7" w:rsidP="00E60BF7">
      <w:pPr>
        <w:pStyle w:val="Akapitzlist"/>
        <w:numPr>
          <w:ilvl w:val="2"/>
          <w:numId w:val="38"/>
        </w:numPr>
        <w:spacing w:line="276" w:lineRule="auto"/>
        <w:jc w:val="both"/>
        <w:rPr>
          <w:sz w:val="18"/>
          <w:szCs w:val="18"/>
        </w:rPr>
      </w:pPr>
      <w:r w:rsidRPr="00996113">
        <w:rPr>
          <w:sz w:val="18"/>
          <w:szCs w:val="18"/>
        </w:rPr>
        <w:t>Minister właściwy ds. rozwoju regionalnego dla zbioru „Centralny system teleinformatyczny wspierający realizację programów operacyjnych”.</w:t>
      </w:r>
    </w:p>
    <w:p w14:paraId="1F682C27" w14:textId="77777777" w:rsidR="00E60BF7" w:rsidRPr="00996113" w:rsidRDefault="00E60BF7" w:rsidP="00E60BF7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996113">
        <w:rPr>
          <w:rFonts w:eastAsia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996113">
        <w:rPr>
          <w:sz w:val="18"/>
          <w:szCs w:val="18"/>
        </w:rPr>
        <w:t xml:space="preserve"> - dane osobowe są niezbędne dla realizacji Regionalnego Programu Operacyjnego Województwa Łódzkiego na lata 2014-2020 na podstawie: </w:t>
      </w:r>
    </w:p>
    <w:p w14:paraId="7A7291D5" w14:textId="77777777" w:rsidR="00E60BF7" w:rsidRPr="00996113" w:rsidRDefault="00E60BF7" w:rsidP="00E60BF7">
      <w:pPr>
        <w:pStyle w:val="Akapitzlist"/>
        <w:numPr>
          <w:ilvl w:val="1"/>
          <w:numId w:val="39"/>
        </w:numPr>
        <w:tabs>
          <w:tab w:val="left" w:pos="357"/>
        </w:tabs>
        <w:spacing w:line="276" w:lineRule="auto"/>
        <w:jc w:val="both"/>
        <w:rPr>
          <w:sz w:val="18"/>
          <w:szCs w:val="18"/>
        </w:rPr>
      </w:pPr>
      <w:r w:rsidRPr="00996113">
        <w:rPr>
          <w:sz w:val="18"/>
          <w:szCs w:val="18"/>
        </w:rPr>
        <w:t>w odniesieniu do zbioru  „Beneficjenci w ramach RPO WŁ 2014-2020”:</w:t>
      </w:r>
    </w:p>
    <w:p w14:paraId="18518507" w14:textId="77777777" w:rsidR="00E60BF7" w:rsidRPr="00996113" w:rsidRDefault="00E60BF7" w:rsidP="00E60BF7">
      <w:pPr>
        <w:numPr>
          <w:ilvl w:val="0"/>
          <w:numId w:val="40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996113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A691FB5" w14:textId="77777777" w:rsidR="00E60BF7" w:rsidRPr="00996113" w:rsidRDefault="00E60BF7" w:rsidP="00E60BF7">
      <w:pPr>
        <w:numPr>
          <w:ilvl w:val="0"/>
          <w:numId w:val="40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rozporządzenia Parlamentu Europejskiego i Rady (UE) nr 1304/2013 z dnia </w:t>
      </w:r>
      <w:r w:rsidRPr="00996113">
        <w:rPr>
          <w:rFonts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7DF22523" w14:textId="77777777" w:rsidR="00E60BF7" w:rsidRPr="00996113" w:rsidRDefault="00E60BF7" w:rsidP="00E60BF7">
      <w:pPr>
        <w:numPr>
          <w:ilvl w:val="0"/>
          <w:numId w:val="40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14:paraId="4D87AD5E" w14:textId="77777777" w:rsidR="00E60BF7" w:rsidRPr="00996113" w:rsidRDefault="00E60BF7" w:rsidP="00E60BF7">
      <w:pPr>
        <w:pStyle w:val="Akapitzlist"/>
        <w:numPr>
          <w:ilvl w:val="1"/>
          <w:numId w:val="39"/>
        </w:numPr>
        <w:spacing w:line="276" w:lineRule="auto"/>
        <w:jc w:val="both"/>
        <w:rPr>
          <w:sz w:val="18"/>
          <w:szCs w:val="18"/>
        </w:rPr>
      </w:pPr>
      <w:r w:rsidRPr="00996113">
        <w:rPr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6912E083" w14:textId="77777777" w:rsidR="00E60BF7" w:rsidRPr="00996113" w:rsidRDefault="00E60BF7" w:rsidP="00E60BF7">
      <w:pPr>
        <w:numPr>
          <w:ilvl w:val="0"/>
          <w:numId w:val="41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996113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43BFAFA" w14:textId="77777777" w:rsidR="00E60BF7" w:rsidRPr="00996113" w:rsidRDefault="00E60BF7" w:rsidP="00E60BF7">
      <w:pPr>
        <w:numPr>
          <w:ilvl w:val="0"/>
          <w:numId w:val="41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rozporządzenia Parlamentu Europejskiego i Rady (UE) nr 1304/2013 z dnia </w:t>
      </w:r>
      <w:r w:rsidRPr="00996113">
        <w:rPr>
          <w:rFonts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5C18062F" w14:textId="77777777" w:rsidR="00E60BF7" w:rsidRPr="00996113" w:rsidRDefault="00E60BF7" w:rsidP="00E60BF7">
      <w:pPr>
        <w:numPr>
          <w:ilvl w:val="0"/>
          <w:numId w:val="41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14:paraId="20B23036" w14:textId="77777777" w:rsidR="00E60BF7" w:rsidRPr="00996113" w:rsidRDefault="00E60BF7" w:rsidP="00E60BF7">
      <w:pPr>
        <w:numPr>
          <w:ilvl w:val="0"/>
          <w:numId w:val="41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rozporządzenia wykonawczego Komisji (UE) nr 1011/2014 z dnia 22 września 2014</w:t>
      </w:r>
      <w:r w:rsidRPr="00996113">
        <w:rPr>
          <w:rFonts w:cs="Calibri"/>
          <w:sz w:val="18"/>
          <w:szCs w:val="18"/>
        </w:rPr>
        <w:br/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EF05A1C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Moje dane osobowe będą przetwarzane wyłącznie w celu realizacji Projektu „CUŚ DOBREGO”, </w:t>
      </w:r>
      <w:r w:rsidRPr="00996113">
        <w:rPr>
          <w:rFonts w:cs="Calibri"/>
          <w:sz w:val="18"/>
          <w:szCs w:val="18"/>
        </w:rPr>
        <w:br/>
        <w:t xml:space="preserve">w szczególności potwierdzenia kwalifikowalności wydatków, udzielenia wsparcia, monitoringu, ewaluacji, kontroli, audytu i sprawozdawczości oraz działań informacyjno – promocyjnych </w:t>
      </w:r>
      <w:r w:rsidRPr="00996113">
        <w:rPr>
          <w:rFonts w:cs="Calibri"/>
          <w:sz w:val="18"/>
          <w:szCs w:val="18"/>
        </w:rPr>
        <w:br/>
        <w:t>w ramach Regionalnego Programu Operacyjnego Województwa Łódzkiego na lata 2014-2020.</w:t>
      </w:r>
    </w:p>
    <w:p w14:paraId="15BDE3DA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Moje dane osobowe zostały powierzone do przetwarzania:</w:t>
      </w:r>
    </w:p>
    <w:p w14:paraId="30DAE974" w14:textId="77777777" w:rsidR="00E60BF7" w:rsidRPr="00996113" w:rsidRDefault="00E60BF7" w:rsidP="00E60BF7">
      <w:pPr>
        <w:numPr>
          <w:ilvl w:val="2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Instytucji Zarządzającej – Zarządowi Województwa Łódzkiego, Al. Piłsudskiego 8, 90-051 Łódź,</w:t>
      </w:r>
    </w:p>
    <w:p w14:paraId="593AD703" w14:textId="77777777" w:rsidR="00E60BF7" w:rsidRPr="00996113" w:rsidRDefault="00E60BF7" w:rsidP="00E60BF7">
      <w:pPr>
        <w:numPr>
          <w:ilvl w:val="2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Ministrowi właściwemu ds. rozwoju regionalnego, ul. Wspólna 2/4, 00-926 Warszawa,</w:t>
      </w:r>
    </w:p>
    <w:p w14:paraId="4157800E" w14:textId="77777777" w:rsidR="00E60BF7" w:rsidRPr="00996113" w:rsidRDefault="00E60BF7" w:rsidP="00E60BF7">
      <w:pPr>
        <w:numPr>
          <w:ilvl w:val="2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lastRenderedPageBreak/>
        <w:t>Instytucji Pośredniczącej</w:t>
      </w:r>
      <w:bookmarkStart w:id="1" w:name="_Hlk506991733"/>
      <w:r w:rsidRPr="00996113">
        <w:rPr>
          <w:rFonts w:cs="Calibri"/>
          <w:sz w:val="18"/>
          <w:szCs w:val="18"/>
        </w:rPr>
        <w:t xml:space="preserve"> – Wojewódzkiemu Urzędowi Pracy w Łodzi, ul. Wólczańska 49, </w:t>
      </w:r>
      <w:r w:rsidRPr="00996113">
        <w:rPr>
          <w:rFonts w:cs="Calibri"/>
          <w:sz w:val="18"/>
          <w:szCs w:val="18"/>
        </w:rPr>
        <w:br/>
        <w:t>90-608 Łódź,</w:t>
      </w:r>
      <w:bookmarkEnd w:id="1"/>
    </w:p>
    <w:p w14:paraId="54D87D7D" w14:textId="77777777" w:rsidR="00E60BF7" w:rsidRPr="00996113" w:rsidRDefault="00E60BF7" w:rsidP="00E60BF7">
      <w:pPr>
        <w:pStyle w:val="western"/>
        <w:numPr>
          <w:ilvl w:val="2"/>
          <w:numId w:val="4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996113">
        <w:rPr>
          <w:rFonts w:ascii="Calibri" w:hAnsi="Calibri" w:cs="Calibri"/>
          <w:sz w:val="18"/>
          <w:szCs w:val="18"/>
        </w:rPr>
        <w:t>Beneficjentowi realizującemu Projekt – Powiatowi Rawskiemu/Powiatowemu Centrum Pomocy Rodzinie, 96-200 Rawa Mazowiecka ul. Kościuszki 5; Miastu Rawa Mazowiecka/Miejskiemu Ośrodkowi Pomocy Społecznej, 96-200 Rawa Mazowiecka ul. Piłsudskiego 5; SPZOZ Szpital Św. Ducha w Rawie Mazowieckiej, 96-200 Rawa Mazowiecka ul. Niepodległości 8; Fundacji Obud</w:t>
      </w:r>
      <w:r w:rsidR="006D3D33" w:rsidRPr="00996113">
        <w:rPr>
          <w:rFonts w:ascii="Calibri" w:hAnsi="Calibri" w:cs="Calibri"/>
          <w:sz w:val="18"/>
          <w:szCs w:val="18"/>
        </w:rPr>
        <w:t>ź</w:t>
      </w:r>
      <w:r w:rsidRPr="00996113">
        <w:rPr>
          <w:rFonts w:ascii="Calibri" w:hAnsi="Calibri" w:cs="Calibri"/>
          <w:sz w:val="18"/>
          <w:szCs w:val="18"/>
        </w:rPr>
        <w:t>my Nadzieję w Rawie Mazowieckiej, 96-200 Rawa Mazowiecka ul. Solidarności 2a; Gminie Rawa Mazowiecka/Gminnemu Ośrodkowi Pomocy Społecznej w Rawie Mazowieckiej, 96-200 Rawa Mazowiecka Al. Konstytucji 3 Maja 32; Gminie Biała Rawska/Miejsko - Gminnemu ośrodkowi Pomocy Społecznej w Białej Rawskiej, 96-230 Biała Rawska ul. Jana Pawła II 57; Gminie Regnów/Gminnemu ośrodkowi Pomocy Społecznej w Regnowie, 96-232 Regnów 95 a.</w:t>
      </w:r>
    </w:p>
    <w:p w14:paraId="10530D8A" w14:textId="77777777" w:rsidR="00E60BF7" w:rsidRPr="00996113" w:rsidRDefault="00E60BF7" w:rsidP="00E60BF7">
      <w:pPr>
        <w:spacing w:after="0"/>
        <w:ind w:left="357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Moje dane osobowe mogą zostać przekazane podmiotom realizującym badania ewaluacyjne </w:t>
      </w:r>
      <w:r w:rsidRPr="00996113">
        <w:rPr>
          <w:rFonts w:cs="Calibri"/>
          <w:sz w:val="18"/>
          <w:szCs w:val="18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996113">
        <w:rPr>
          <w:rFonts w:cs="Calibri"/>
          <w:sz w:val="18"/>
          <w:szCs w:val="18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996113">
        <w:rPr>
          <w:rFonts w:cs="Calibri"/>
          <w:sz w:val="18"/>
          <w:szCs w:val="18"/>
        </w:rPr>
        <w:br/>
        <w:t>na lata 2014-2020.</w:t>
      </w:r>
    </w:p>
    <w:p w14:paraId="5D3B148A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Podanie danych jest warunkiem koniecznym otrzymania wsparcia, a odmowa ich podania jest równoznaczna z brakiem możliwości udzielenia wsparcia w ramach Projektu.</w:t>
      </w:r>
    </w:p>
    <w:p w14:paraId="3E8FCED2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996113">
        <w:rPr>
          <w:rFonts w:cs="Calibri"/>
          <w:sz w:val="18"/>
          <w:szCs w:val="18"/>
        </w:rPr>
        <w:br/>
        <w:t>lub szkoleniu oraz uzyskania kwalifikacji lub nabycia kompetencji.</w:t>
      </w:r>
    </w:p>
    <w:p w14:paraId="2DFE1C37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W terminie do </w:t>
      </w:r>
      <w:r w:rsidR="00C438D4">
        <w:rPr>
          <w:rFonts w:cs="Calibri"/>
          <w:sz w:val="18"/>
          <w:szCs w:val="18"/>
        </w:rPr>
        <w:t>------</w:t>
      </w:r>
      <w:r w:rsidRPr="00996113">
        <w:rPr>
          <w:rFonts w:cs="Calibri"/>
          <w:sz w:val="18"/>
          <w:szCs w:val="18"/>
        </w:rPr>
        <w:t xml:space="preserve"> od zakończenia udziału w Projekcie dostarczę Beneficjentowi dokumenty potwierdzające osiągnięcie efektywności społecznej i/lub zatrudnieniowej. – </w:t>
      </w:r>
      <w:r w:rsidRPr="00996113">
        <w:rPr>
          <w:rFonts w:cs="Calibri"/>
          <w:b/>
          <w:sz w:val="18"/>
          <w:szCs w:val="18"/>
        </w:rPr>
        <w:t>nie dotyczy</w:t>
      </w:r>
      <w:r w:rsidRPr="00996113">
        <w:rPr>
          <w:rFonts w:cs="Calibri"/>
          <w:sz w:val="18"/>
          <w:szCs w:val="18"/>
        </w:rPr>
        <w:t>*</w:t>
      </w:r>
    </w:p>
    <w:p w14:paraId="088D403A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Moje dane osobowe nie będą przekazywane do państwa trzeciego lub organizacji międzynarodowej.</w:t>
      </w:r>
    </w:p>
    <w:p w14:paraId="2DE5A72C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Moje dane osobowe nie będą poddawane zautomatyzowanemu podejmowaniu decyzji.</w:t>
      </w:r>
    </w:p>
    <w:p w14:paraId="5E4AFC01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Moje dane osobowe będą przechowywane do czasu rozliczenia Regionalnego Programu Operacyjnego Województwa Łódzkiego na lata 2014 -2020 oraz zakończenia archiwizowania dokumentacji.</w:t>
      </w:r>
    </w:p>
    <w:p w14:paraId="7DB294F7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Mogę skontaktować się z Inspektorem Ochrony Danych wysyłając wiadomość na adres poczty elektronicznej: </w:t>
      </w:r>
    </w:p>
    <w:p w14:paraId="4709C96E" w14:textId="77777777" w:rsidR="00E60BF7" w:rsidRPr="00996113" w:rsidRDefault="00E60BF7" w:rsidP="00E60BF7">
      <w:pPr>
        <w:pStyle w:val="Akapitzlist"/>
        <w:numPr>
          <w:ilvl w:val="0"/>
          <w:numId w:val="43"/>
        </w:numPr>
        <w:spacing w:line="276" w:lineRule="auto"/>
        <w:jc w:val="both"/>
        <w:rPr>
          <w:sz w:val="18"/>
          <w:szCs w:val="18"/>
        </w:rPr>
      </w:pPr>
      <w:r w:rsidRPr="00996113">
        <w:rPr>
          <w:sz w:val="18"/>
          <w:szCs w:val="18"/>
        </w:rPr>
        <w:t xml:space="preserve">w zakresie zbioru „Beneficjenci w ramach RPO WŁ 2014-2020”: </w:t>
      </w:r>
      <w:hyperlink r:id="rId8">
        <w:r w:rsidRPr="00996113">
          <w:rPr>
            <w:rStyle w:val="czeinternetowe"/>
            <w:sz w:val="18"/>
            <w:szCs w:val="18"/>
          </w:rPr>
          <w:t>iod@lodzkie.pl</w:t>
        </w:r>
      </w:hyperlink>
    </w:p>
    <w:p w14:paraId="5D816AFC" w14:textId="77777777" w:rsidR="00E60BF7" w:rsidRPr="00996113" w:rsidRDefault="00E60BF7" w:rsidP="00E60BF7">
      <w:pPr>
        <w:pStyle w:val="Akapitzlist"/>
        <w:numPr>
          <w:ilvl w:val="0"/>
          <w:numId w:val="43"/>
        </w:numPr>
        <w:spacing w:line="276" w:lineRule="auto"/>
        <w:jc w:val="both"/>
        <w:rPr>
          <w:sz w:val="18"/>
          <w:szCs w:val="18"/>
        </w:rPr>
      </w:pPr>
      <w:r w:rsidRPr="00996113">
        <w:rPr>
          <w:sz w:val="18"/>
          <w:szCs w:val="18"/>
        </w:rPr>
        <w:t xml:space="preserve">w zakresie zbioru „Centralny system teleinformatyczny wspierający realizację programów operacyjnych”: </w:t>
      </w:r>
      <w:hyperlink r:id="rId9">
        <w:r w:rsidRPr="00996113">
          <w:rPr>
            <w:rStyle w:val="czeinternetowe"/>
            <w:sz w:val="18"/>
            <w:szCs w:val="18"/>
          </w:rPr>
          <w:t>iod@miir.gov.pl</w:t>
        </w:r>
      </w:hyperlink>
    </w:p>
    <w:p w14:paraId="48F22036" w14:textId="77777777" w:rsidR="00C438D4" w:rsidRPr="00996113" w:rsidRDefault="00E60BF7" w:rsidP="00C438D4">
      <w:pPr>
        <w:spacing w:after="0"/>
        <w:ind w:left="36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 xml:space="preserve">lub adres poczty </w:t>
      </w:r>
      <w:r w:rsidR="00C438D4">
        <w:rPr>
          <w:rFonts w:cs="Calibri"/>
          <w:sz w:val="18"/>
          <w:szCs w:val="18"/>
        </w:rPr>
        <w:t>iodo@powiatrawski.pl</w:t>
      </w:r>
    </w:p>
    <w:p w14:paraId="0BCA8938" w14:textId="77777777" w:rsidR="00E60BF7" w:rsidRPr="00996113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Mam prawo do wniesienia skargi do organu nadzorczego, którym jest  Prezes Urzędu Ochrony Danych Osobowych.</w:t>
      </w:r>
    </w:p>
    <w:p w14:paraId="73FED566" w14:textId="77777777" w:rsidR="00E60BF7" w:rsidRDefault="00E60BF7" w:rsidP="00E60BF7">
      <w:pPr>
        <w:numPr>
          <w:ilvl w:val="0"/>
          <w:numId w:val="42"/>
        </w:numPr>
        <w:suppressAutoHyphens/>
        <w:spacing w:after="0"/>
        <w:jc w:val="both"/>
        <w:rPr>
          <w:rFonts w:cs="Calibri"/>
          <w:sz w:val="18"/>
          <w:szCs w:val="18"/>
        </w:rPr>
      </w:pPr>
      <w:r w:rsidRPr="00996113">
        <w:rPr>
          <w:rFonts w:cs="Calibri"/>
          <w:sz w:val="18"/>
          <w:szCs w:val="18"/>
        </w:rPr>
        <w:t>Mam prawo dostępu do treści swoich danych i ich sprostowania, usunięcia lub ograniczenia przetwarzania.</w:t>
      </w:r>
    </w:p>
    <w:p w14:paraId="124DA2C4" w14:textId="77777777" w:rsidR="00996113" w:rsidRDefault="00996113" w:rsidP="00996113">
      <w:pPr>
        <w:suppressAutoHyphens/>
        <w:spacing w:after="0"/>
        <w:jc w:val="both"/>
        <w:rPr>
          <w:rFonts w:cs="Calibri"/>
          <w:sz w:val="18"/>
          <w:szCs w:val="18"/>
        </w:rPr>
      </w:pPr>
    </w:p>
    <w:p w14:paraId="476A04A8" w14:textId="77777777" w:rsidR="00996113" w:rsidRDefault="00996113" w:rsidP="00996113">
      <w:pPr>
        <w:suppressAutoHyphens/>
        <w:spacing w:after="0"/>
        <w:jc w:val="both"/>
        <w:rPr>
          <w:rFonts w:cs="Calibri"/>
          <w:sz w:val="18"/>
          <w:szCs w:val="18"/>
        </w:rPr>
      </w:pPr>
    </w:p>
    <w:p w14:paraId="49417780" w14:textId="77777777" w:rsidR="00996113" w:rsidRPr="00996113" w:rsidRDefault="00996113" w:rsidP="00996113">
      <w:pPr>
        <w:suppressAutoHyphens/>
        <w:spacing w:after="0"/>
        <w:jc w:val="both"/>
        <w:rPr>
          <w:rFonts w:cs="Calibri"/>
          <w:sz w:val="18"/>
          <w:szCs w:val="18"/>
        </w:rPr>
      </w:pPr>
    </w:p>
    <w:p w14:paraId="6F923480" w14:textId="77777777" w:rsidR="00E60BF7" w:rsidRPr="00996113" w:rsidRDefault="00E60BF7" w:rsidP="00E60BF7">
      <w:pPr>
        <w:spacing w:after="0"/>
        <w:jc w:val="both"/>
        <w:rPr>
          <w:rFonts w:cs="Calibri"/>
          <w:sz w:val="18"/>
          <w:szCs w:val="18"/>
        </w:rPr>
      </w:pP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4247"/>
        <w:gridCol w:w="4965"/>
      </w:tblGrid>
      <w:tr w:rsidR="00E60BF7" w:rsidRPr="00996113" w14:paraId="50537C27" w14:textId="77777777" w:rsidTr="00D3339F">
        <w:tc>
          <w:tcPr>
            <w:tcW w:w="4247" w:type="dxa"/>
            <w:shd w:val="clear" w:color="auto" w:fill="auto"/>
          </w:tcPr>
          <w:p w14:paraId="56F50BE2" w14:textId="77777777" w:rsidR="00E60BF7" w:rsidRPr="00996113" w:rsidRDefault="00E60BF7" w:rsidP="00D3339F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996113">
              <w:rPr>
                <w:rFonts w:cs="Calibri"/>
                <w:sz w:val="18"/>
                <w:szCs w:val="18"/>
              </w:rPr>
              <w:t>…..…………………………………….……………</w:t>
            </w:r>
          </w:p>
        </w:tc>
        <w:tc>
          <w:tcPr>
            <w:tcW w:w="4964" w:type="dxa"/>
            <w:shd w:val="clear" w:color="auto" w:fill="auto"/>
          </w:tcPr>
          <w:p w14:paraId="11D5C0D6" w14:textId="77777777" w:rsidR="00E60BF7" w:rsidRPr="00996113" w:rsidRDefault="00E60BF7" w:rsidP="00D3339F">
            <w:pPr>
              <w:spacing w:after="0"/>
              <w:jc w:val="right"/>
              <w:rPr>
                <w:rFonts w:cs="Calibri"/>
                <w:i/>
                <w:iCs/>
                <w:sz w:val="18"/>
                <w:szCs w:val="18"/>
              </w:rPr>
            </w:pPr>
            <w:r w:rsidRPr="00996113"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60BF7" w:rsidRPr="00996113" w14:paraId="05F8AD2A" w14:textId="77777777" w:rsidTr="00D3339F">
        <w:tc>
          <w:tcPr>
            <w:tcW w:w="4247" w:type="dxa"/>
            <w:shd w:val="clear" w:color="auto" w:fill="auto"/>
          </w:tcPr>
          <w:p w14:paraId="2DCEB6AA" w14:textId="77777777" w:rsidR="00E60BF7" w:rsidRPr="00996113" w:rsidRDefault="00E60BF7" w:rsidP="00D3339F">
            <w:pPr>
              <w:spacing w:after="0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996113">
              <w:rPr>
                <w:rFonts w:cs="Calibri"/>
                <w:i/>
                <w:iCs/>
                <w:sz w:val="18"/>
                <w:szCs w:val="18"/>
              </w:rPr>
              <w:t xml:space="preserve">           (miejscowość i data)</w:t>
            </w:r>
          </w:p>
        </w:tc>
        <w:tc>
          <w:tcPr>
            <w:tcW w:w="4964" w:type="dxa"/>
            <w:shd w:val="clear" w:color="auto" w:fill="auto"/>
          </w:tcPr>
          <w:p w14:paraId="6E427112" w14:textId="77777777" w:rsidR="00E60BF7" w:rsidRPr="00996113" w:rsidRDefault="00E60BF7" w:rsidP="00D3339F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996113">
              <w:rPr>
                <w:rFonts w:cs="Calibri"/>
                <w:i/>
                <w:iCs/>
                <w:sz w:val="18"/>
                <w:szCs w:val="18"/>
              </w:rPr>
              <w:t xml:space="preserve">                 </w:t>
            </w:r>
            <w:r w:rsidR="00996113">
              <w:rPr>
                <w:rFonts w:cs="Calibri"/>
                <w:i/>
                <w:iCs/>
                <w:sz w:val="18"/>
                <w:szCs w:val="18"/>
              </w:rPr>
              <w:t xml:space="preserve">                     </w:t>
            </w:r>
            <w:r w:rsidRPr="00996113">
              <w:rPr>
                <w:rFonts w:cs="Calibri"/>
                <w:i/>
                <w:iCs/>
                <w:sz w:val="18"/>
                <w:szCs w:val="18"/>
              </w:rPr>
              <w:t xml:space="preserve">  (czytelny podpis uczestnika projektu)</w:t>
            </w:r>
            <w:r w:rsidRPr="00996113">
              <w:rPr>
                <w:rStyle w:val="Zakotwiczenieprzypisudolnego"/>
                <w:rFonts w:cs="Calibri"/>
                <w:i/>
                <w:iCs/>
                <w:sz w:val="18"/>
                <w:szCs w:val="18"/>
              </w:rPr>
              <w:footnoteReference w:id="1"/>
            </w:r>
            <w:r w:rsidRPr="00996113">
              <w:rPr>
                <w:rStyle w:val="Zakotwiczenieprzypisudolnego"/>
                <w:rFonts w:cs="Calibri"/>
                <w:i/>
                <w:iCs/>
                <w:sz w:val="18"/>
                <w:szCs w:val="18"/>
              </w:rPr>
              <w:t>*</w:t>
            </w:r>
            <w:r w:rsidRPr="00996113">
              <w:rPr>
                <w:rStyle w:val="Odwoanieprzypisudolnego1"/>
                <w:rFonts w:cs="Calibri"/>
                <w:i/>
                <w:iCs/>
                <w:sz w:val="18"/>
                <w:szCs w:val="18"/>
              </w:rPr>
              <w:t>*</w:t>
            </w:r>
          </w:p>
        </w:tc>
      </w:tr>
    </w:tbl>
    <w:p w14:paraId="3017CDD8" w14:textId="77777777" w:rsidR="00E60BF7" w:rsidRDefault="00E60BF7" w:rsidP="006B4DC2">
      <w:pPr>
        <w:spacing w:after="0" w:line="259" w:lineRule="auto"/>
        <w:ind w:left="219"/>
        <w:jc w:val="center"/>
        <w:rPr>
          <w:b/>
        </w:rPr>
      </w:pPr>
    </w:p>
    <w:p w14:paraId="1C40AA0B" w14:textId="77777777" w:rsidR="00E60BF7" w:rsidRDefault="00E60BF7" w:rsidP="006B4DC2">
      <w:pPr>
        <w:spacing w:after="0" w:line="259" w:lineRule="auto"/>
        <w:ind w:left="219"/>
        <w:jc w:val="center"/>
        <w:rPr>
          <w:b/>
        </w:rPr>
      </w:pPr>
    </w:p>
    <w:p w14:paraId="77C821EA" w14:textId="77777777" w:rsidR="00E60BF7" w:rsidRDefault="00E60BF7" w:rsidP="006B4DC2">
      <w:pPr>
        <w:spacing w:after="0" w:line="259" w:lineRule="auto"/>
        <w:ind w:left="219"/>
        <w:jc w:val="center"/>
        <w:rPr>
          <w:b/>
        </w:rPr>
      </w:pPr>
    </w:p>
    <w:p w14:paraId="53C9F782" w14:textId="77777777" w:rsidR="00E60BF7" w:rsidRDefault="00E60BF7" w:rsidP="006B4DC2">
      <w:pPr>
        <w:spacing w:after="0" w:line="259" w:lineRule="auto"/>
        <w:ind w:left="219"/>
        <w:jc w:val="center"/>
        <w:rPr>
          <w:b/>
        </w:rPr>
      </w:pPr>
    </w:p>
    <w:p w14:paraId="0629067B" w14:textId="77777777" w:rsidR="00E60BF7" w:rsidRDefault="00E60BF7" w:rsidP="006B4DC2">
      <w:pPr>
        <w:spacing w:after="0" w:line="259" w:lineRule="auto"/>
        <w:ind w:left="219"/>
        <w:jc w:val="center"/>
        <w:rPr>
          <w:b/>
        </w:rPr>
      </w:pPr>
    </w:p>
    <w:p w14:paraId="6EEA3E66" w14:textId="77777777" w:rsidR="00E60BF7" w:rsidRDefault="00E60BF7" w:rsidP="006B4DC2">
      <w:pPr>
        <w:spacing w:after="0" w:line="259" w:lineRule="auto"/>
        <w:ind w:left="219"/>
        <w:jc w:val="center"/>
        <w:rPr>
          <w:b/>
        </w:rPr>
      </w:pPr>
    </w:p>
    <w:p w14:paraId="2B68C538" w14:textId="77777777" w:rsidR="00E60BF7" w:rsidRDefault="00E60BF7" w:rsidP="006B4DC2">
      <w:pPr>
        <w:spacing w:after="0" w:line="259" w:lineRule="auto"/>
        <w:ind w:left="219"/>
        <w:jc w:val="center"/>
        <w:rPr>
          <w:b/>
        </w:rPr>
      </w:pPr>
    </w:p>
    <w:p w14:paraId="6D62BA0D" w14:textId="77777777" w:rsidR="00C438D4" w:rsidRDefault="00C438D4" w:rsidP="006B4DC2">
      <w:pPr>
        <w:spacing w:after="0" w:line="259" w:lineRule="auto"/>
        <w:ind w:left="219"/>
        <w:jc w:val="center"/>
        <w:rPr>
          <w:b/>
        </w:rPr>
      </w:pPr>
    </w:p>
    <w:p w14:paraId="7F887436" w14:textId="77777777" w:rsidR="00E60BF7" w:rsidRDefault="00E60BF7" w:rsidP="00573AA9">
      <w:pPr>
        <w:spacing w:after="0" w:line="259" w:lineRule="auto"/>
        <w:rPr>
          <w:b/>
        </w:rPr>
      </w:pPr>
    </w:p>
    <w:p w14:paraId="30DF469C" w14:textId="77777777" w:rsidR="00996113" w:rsidRDefault="00996113" w:rsidP="00573AA9">
      <w:pPr>
        <w:spacing w:after="0" w:line="259" w:lineRule="auto"/>
        <w:rPr>
          <w:b/>
        </w:rPr>
      </w:pPr>
    </w:p>
    <w:p w14:paraId="00A4A66B" w14:textId="77777777" w:rsidR="006B4DC2" w:rsidRDefault="006B4DC2" w:rsidP="006B4DC2">
      <w:pPr>
        <w:spacing w:after="0" w:line="259" w:lineRule="auto"/>
        <w:ind w:left="219"/>
        <w:jc w:val="center"/>
        <w:rPr>
          <w:b/>
        </w:rPr>
      </w:pPr>
      <w:r>
        <w:rPr>
          <w:b/>
        </w:rPr>
        <w:lastRenderedPageBreak/>
        <w:t xml:space="preserve">Dane uczestników indywidualnych </w:t>
      </w:r>
    </w:p>
    <w:p w14:paraId="4790FEE2" w14:textId="77777777" w:rsidR="00B5553B" w:rsidRDefault="00B5553B" w:rsidP="00B5553B">
      <w:pPr>
        <w:spacing w:after="0" w:line="259" w:lineRule="auto"/>
      </w:pPr>
    </w:p>
    <w:p w14:paraId="208EFDCB" w14:textId="77777777" w:rsidR="00B5553B" w:rsidRPr="00B5553B" w:rsidRDefault="00B5553B" w:rsidP="00B5553B">
      <w:pPr>
        <w:spacing w:after="0" w:line="259" w:lineRule="auto"/>
        <w:jc w:val="both"/>
        <w:rPr>
          <w:i/>
          <w:sz w:val="20"/>
          <w:szCs w:val="20"/>
        </w:rPr>
      </w:pPr>
      <w:r w:rsidRPr="00B5553B">
        <w:rPr>
          <w:i/>
          <w:sz w:val="20"/>
          <w:szCs w:val="20"/>
        </w:rPr>
        <w:t xml:space="preserve">W przypadku deklaracji uczestnictwa osoby małoletniej oświadczenie powinno zostać podpisane przez jej </w:t>
      </w:r>
      <w:r w:rsidR="00290BBB">
        <w:rPr>
          <w:i/>
          <w:sz w:val="20"/>
          <w:szCs w:val="20"/>
        </w:rPr>
        <w:t>rodzica/</w:t>
      </w:r>
      <w:r w:rsidRPr="00B5553B">
        <w:rPr>
          <w:i/>
          <w:sz w:val="20"/>
          <w:szCs w:val="20"/>
        </w:rPr>
        <w:t>prawnego opiekuna.</w:t>
      </w:r>
    </w:p>
    <w:p w14:paraId="28AB23F2" w14:textId="77777777" w:rsidR="006B4DC2" w:rsidRDefault="006B4DC2" w:rsidP="006B4DC2">
      <w:pPr>
        <w:spacing w:after="0" w:line="259" w:lineRule="auto"/>
      </w:pPr>
    </w:p>
    <w:tbl>
      <w:tblPr>
        <w:tblW w:w="9099" w:type="dxa"/>
        <w:tblInd w:w="70" w:type="dxa"/>
        <w:tblCellMar>
          <w:top w:w="45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372"/>
        <w:gridCol w:w="4450"/>
        <w:gridCol w:w="1715"/>
        <w:gridCol w:w="2562"/>
      </w:tblGrid>
      <w:tr w:rsidR="006B4DC2" w14:paraId="345C3AC3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D48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 w:rsidRPr="006B4DC2">
              <w:rPr>
                <w:b/>
              </w:rPr>
              <w:t xml:space="preserve">Lp.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222D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 w:rsidRPr="006B4DC2">
              <w:rPr>
                <w:b/>
              </w:rPr>
              <w:t xml:space="preserve">Pytanie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7B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  <w:r w:rsidRPr="006B4DC2">
              <w:rPr>
                <w:b/>
              </w:rPr>
              <w:t xml:space="preserve">Proszę wpisać tutaj odpowiedzi na pytania z lewej kolumny </w:t>
            </w:r>
          </w:p>
        </w:tc>
      </w:tr>
      <w:tr w:rsidR="006B4DC2" w14:paraId="4CEC79AC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213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ED5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Kraj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C88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3146CF4B" w14:textId="77777777" w:rsidTr="00757ECD">
        <w:trPr>
          <w:trHeight w:val="45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8FC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2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C6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Rodzaj uczestnika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762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7E6EE1C7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B0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3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50A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Nazwa instytucji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4A6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53FE401B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999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4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DB80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Imię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91A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3EC11418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B7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5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FE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Nazwisko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65FA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43C09D72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A24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6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60A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PESEL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5DC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32D93A20" w14:textId="77777777" w:rsidTr="00757ECD">
        <w:trPr>
          <w:trHeight w:val="45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E57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7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27B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Płeć 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A25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0437BCC8" w14:textId="77777777" w:rsidTr="00757ECD">
        <w:trPr>
          <w:trHeight w:val="69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B8E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8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F7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Wiek w chwili przystępowania do projektu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503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4EA9C8B5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3D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9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296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Wykształcenie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E5CD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15BE8595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9C6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10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BED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Województwo 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AC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148ABB2F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755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11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262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Powiat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856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31A7CB6E" w14:textId="77777777" w:rsidTr="00757ECD">
        <w:trPr>
          <w:trHeight w:val="45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4F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12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5F1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Gmina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DCC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08F3CC5D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35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13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0C4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Miejscowość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DA4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6BDCC223" w14:textId="77777777" w:rsidTr="00757ECD"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C01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14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DD9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Ulica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C4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14B3B327" w14:textId="77777777" w:rsidTr="00757ECD">
        <w:tblPrEx>
          <w:tblCellMar>
            <w:right w:w="24" w:type="dxa"/>
          </w:tblCellMar>
        </w:tblPrEx>
        <w:trPr>
          <w:trHeight w:val="45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AA8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15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F9F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Nr budynku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B13F" w14:textId="77777777" w:rsidR="006B4DC2" w:rsidRDefault="006B4DC2" w:rsidP="00A956A8">
            <w:pPr>
              <w:tabs>
                <w:tab w:val="center" w:pos="3953"/>
                <w:tab w:val="right" w:pos="9072"/>
              </w:tabs>
              <w:spacing w:after="0" w:line="259" w:lineRule="auto"/>
              <w:ind w:left="2" w:right="287"/>
            </w:pPr>
          </w:p>
        </w:tc>
      </w:tr>
      <w:tr w:rsidR="006B4DC2" w14:paraId="0732EC9B" w14:textId="77777777" w:rsidTr="00757ECD">
        <w:tblPrEx>
          <w:tblCellMar>
            <w:right w:w="24" w:type="dxa"/>
          </w:tblCellMar>
        </w:tblPrEx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9CE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16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3E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Nr lokalu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2C7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157CAA69" w14:textId="77777777" w:rsidTr="00757ECD">
        <w:tblPrEx>
          <w:tblCellMar>
            <w:right w:w="24" w:type="dxa"/>
          </w:tblCellMar>
        </w:tblPrEx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BF5" w14:textId="77777777" w:rsidR="006B4DC2" w:rsidRDefault="006B4DC2" w:rsidP="00FD738B">
            <w:pPr>
              <w:tabs>
                <w:tab w:val="center" w:pos="4536"/>
                <w:tab w:val="right" w:pos="9072"/>
              </w:tabs>
              <w:spacing w:after="0" w:line="259" w:lineRule="auto"/>
              <w:ind w:right="-282"/>
            </w:pPr>
            <w:r>
              <w:t xml:space="preserve">17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B1F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Kod pocztowy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F8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4DFD08F1" w14:textId="77777777" w:rsidTr="00E60BF7">
        <w:tblPrEx>
          <w:tblCellMar>
            <w:right w:w="24" w:type="dxa"/>
          </w:tblCellMar>
        </w:tblPrEx>
        <w:trPr>
          <w:trHeight w:val="47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09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18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343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Obszar </w:t>
            </w:r>
            <w:r>
              <w:tab/>
              <w:t xml:space="preserve">wg </w:t>
            </w:r>
            <w:r>
              <w:tab/>
              <w:t xml:space="preserve">stopnia </w:t>
            </w:r>
            <w:r>
              <w:tab/>
              <w:t xml:space="preserve">urbanizacji (DEGURBA)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B3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  <w:r>
              <w:t xml:space="preserve">miejski/wiejski </w:t>
            </w:r>
          </w:p>
        </w:tc>
      </w:tr>
      <w:tr w:rsidR="006B4DC2" w14:paraId="58D692C4" w14:textId="77777777" w:rsidTr="00757ECD">
        <w:tblPrEx>
          <w:tblCellMar>
            <w:right w:w="24" w:type="dxa"/>
          </w:tblCellMar>
        </w:tblPrEx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E335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19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6A6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Telefon kontaktowy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EE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76B41297" w14:textId="77777777" w:rsidTr="00757ECD">
        <w:tblPrEx>
          <w:tblCellMar>
            <w:right w:w="24" w:type="dxa"/>
          </w:tblCellMar>
        </w:tblPrEx>
        <w:trPr>
          <w:trHeight w:val="45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D0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20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D90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Adres e-mail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84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2"/>
            </w:pPr>
          </w:p>
        </w:tc>
      </w:tr>
      <w:tr w:rsidR="006B4DC2" w14:paraId="20F0BEFD" w14:textId="77777777" w:rsidTr="00E60BF7">
        <w:tblPrEx>
          <w:tblCellMar>
            <w:right w:w="24" w:type="dxa"/>
          </w:tblCellMar>
        </w:tblPrEx>
        <w:trPr>
          <w:trHeight w:val="661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A2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lastRenderedPageBreak/>
              <w:t xml:space="preserve">21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1B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Status osoby na rynku pracy w chwili przystąpienia do projektu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7E9" w14:textId="77777777" w:rsidR="006B4DC2" w:rsidRDefault="006B4DC2" w:rsidP="006B4DC2">
            <w:pPr>
              <w:numPr>
                <w:ilvl w:val="0"/>
                <w:numId w:val="44"/>
              </w:numPr>
              <w:spacing w:after="44" w:line="240" w:lineRule="auto"/>
              <w:ind w:hanging="348"/>
            </w:pPr>
            <w:r>
              <w:t xml:space="preserve">osoba bezrobotna zarejestrowana w ewidencji urzędów pracy </w:t>
            </w:r>
          </w:p>
          <w:p w14:paraId="0A06523A" w14:textId="77777777" w:rsidR="006B4DC2" w:rsidRDefault="006B4DC2" w:rsidP="006B4DC2">
            <w:pPr>
              <w:numPr>
                <w:ilvl w:val="0"/>
                <w:numId w:val="44"/>
              </w:numPr>
              <w:spacing w:after="42" w:line="240" w:lineRule="auto"/>
              <w:ind w:hanging="348"/>
            </w:pPr>
            <w:r>
              <w:t xml:space="preserve">osoba długotrwale bezrobotna zarejestrowana w ewidencji urzędów pracy </w:t>
            </w:r>
          </w:p>
          <w:p w14:paraId="2F8D209C" w14:textId="77777777" w:rsidR="006B4DC2" w:rsidRDefault="006B4DC2" w:rsidP="006B4DC2">
            <w:pPr>
              <w:numPr>
                <w:ilvl w:val="0"/>
                <w:numId w:val="44"/>
              </w:numPr>
              <w:spacing w:after="40" w:line="242" w:lineRule="auto"/>
              <w:ind w:hanging="348"/>
            </w:pPr>
            <w:r>
              <w:t xml:space="preserve">osoba bezrobotna niezarejestrowana w ewidencji urzędów pracy </w:t>
            </w:r>
          </w:p>
          <w:p w14:paraId="5428DA96" w14:textId="77777777" w:rsidR="006B4DC2" w:rsidRDefault="006B4DC2" w:rsidP="006B4DC2">
            <w:pPr>
              <w:numPr>
                <w:ilvl w:val="0"/>
                <w:numId w:val="44"/>
              </w:numPr>
              <w:spacing w:after="0" w:line="259" w:lineRule="auto"/>
              <w:ind w:hanging="348"/>
            </w:pPr>
            <w:r>
              <w:t xml:space="preserve">osoba bierna zawodowo </w:t>
            </w:r>
          </w:p>
          <w:p w14:paraId="3E568522" w14:textId="77777777" w:rsidR="006B4DC2" w:rsidRDefault="006B4DC2" w:rsidP="006B4DC2">
            <w:pPr>
              <w:numPr>
                <w:ilvl w:val="0"/>
                <w:numId w:val="44"/>
              </w:numPr>
              <w:spacing w:after="3" w:line="259" w:lineRule="auto"/>
              <w:ind w:hanging="348"/>
            </w:pPr>
            <w:r>
              <w:t xml:space="preserve">rolnik </w:t>
            </w:r>
          </w:p>
          <w:p w14:paraId="183E3E9F" w14:textId="77777777" w:rsidR="006B4DC2" w:rsidRPr="00737B36" w:rsidRDefault="006B4DC2" w:rsidP="006B4DC2">
            <w:pPr>
              <w:numPr>
                <w:ilvl w:val="0"/>
                <w:numId w:val="44"/>
              </w:numPr>
              <w:spacing w:after="121" w:line="240" w:lineRule="auto"/>
              <w:ind w:hanging="348"/>
              <w:rPr>
                <w:b/>
              </w:rPr>
            </w:pPr>
            <w:r w:rsidRPr="00737B36">
              <w:rPr>
                <w:b/>
              </w:rPr>
              <w:t xml:space="preserve">osoba pracująca - wykonywany zawód: </w:t>
            </w:r>
          </w:p>
          <w:p w14:paraId="26F5285D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0" w:line="259" w:lineRule="auto"/>
              <w:ind w:left="722"/>
            </w:pPr>
          </w:p>
          <w:p w14:paraId="261A4005" w14:textId="77777777" w:rsidR="006B4DC2" w:rsidRDefault="007C7E29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2"/>
            </w:pPr>
            <w:r>
              <w:t>………………………………………………………</w:t>
            </w:r>
          </w:p>
          <w:p w14:paraId="5816B730" w14:textId="77777777" w:rsidR="006B4DC2" w:rsidRPr="00737B36" w:rsidRDefault="009F53E3" w:rsidP="006B4DC2">
            <w:pPr>
              <w:tabs>
                <w:tab w:val="center" w:pos="4536"/>
                <w:tab w:val="right" w:pos="9072"/>
              </w:tabs>
              <w:spacing w:after="103" w:line="259" w:lineRule="auto"/>
              <w:ind w:left="722"/>
              <w:rPr>
                <w:b/>
              </w:rPr>
            </w:pPr>
            <w:r w:rsidRPr="00737B36">
              <w:rPr>
                <w:b/>
              </w:rPr>
              <w:t xml:space="preserve"> - </w:t>
            </w:r>
            <w:r w:rsidR="006B4DC2" w:rsidRPr="00737B36">
              <w:rPr>
                <w:b/>
              </w:rPr>
              <w:t xml:space="preserve">zatrudniony w (dokładna nazwa): </w:t>
            </w:r>
          </w:p>
          <w:p w14:paraId="7A7E8F31" w14:textId="77777777" w:rsidR="006B4DC2" w:rsidRDefault="006B4DC2" w:rsidP="00E60BF7">
            <w:pPr>
              <w:tabs>
                <w:tab w:val="center" w:pos="4536"/>
                <w:tab w:val="right" w:pos="9072"/>
              </w:tabs>
              <w:spacing w:after="100" w:line="259" w:lineRule="auto"/>
            </w:pPr>
          </w:p>
          <w:p w14:paraId="64483413" w14:textId="77777777" w:rsidR="006B4DC2" w:rsidRDefault="007C7E29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2"/>
            </w:pPr>
            <w:r>
              <w:t>………………………………………………………</w:t>
            </w:r>
          </w:p>
          <w:p w14:paraId="41029EA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2"/>
            </w:pPr>
          </w:p>
          <w:p w14:paraId="1C8E7AFD" w14:textId="77777777" w:rsidR="006B4DC2" w:rsidRDefault="007C7E29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2"/>
            </w:pPr>
            <w:r>
              <w:t>…………………………………………………………</w:t>
            </w:r>
          </w:p>
          <w:p w14:paraId="2111067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0" w:line="259" w:lineRule="auto"/>
              <w:ind w:left="722"/>
            </w:pPr>
          </w:p>
          <w:p w14:paraId="2531D2CE" w14:textId="77777777" w:rsidR="006B4DC2" w:rsidRDefault="007C7E29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2"/>
            </w:pPr>
            <w:r>
              <w:t>…………………………………………………………</w:t>
            </w:r>
          </w:p>
          <w:p w14:paraId="0370FEE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722"/>
            </w:pPr>
          </w:p>
        </w:tc>
      </w:tr>
      <w:tr w:rsidR="006B4DC2" w14:paraId="258F69D8" w14:textId="77777777" w:rsidTr="00757ECD">
        <w:tblPrEx>
          <w:tblCellMar>
            <w:right w:w="24" w:type="dxa"/>
          </w:tblCellMar>
        </w:tblPrEx>
        <w:trPr>
          <w:trHeight w:val="94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B12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22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C6D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right="49"/>
            </w:pPr>
            <w:r>
              <w:t xml:space="preserve">Osoba należąca do mniejszości narodowej lub etnicznej, migrant, osoba obcego pochodzenia*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087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722"/>
            </w:pPr>
            <w:r>
              <w:t xml:space="preserve">TAK/NIE </w:t>
            </w:r>
          </w:p>
        </w:tc>
      </w:tr>
      <w:tr w:rsidR="006B4DC2" w14:paraId="4DF3D662" w14:textId="77777777" w:rsidTr="00757ECD">
        <w:tblPrEx>
          <w:tblCellMar>
            <w:right w:w="24" w:type="dxa"/>
          </w:tblCellMar>
        </w:tblPrEx>
        <w:trPr>
          <w:trHeight w:val="69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536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23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10D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Osoba bezdomna lub dotknięta wykluczeniem z dostępu do mieszkań*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708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722"/>
            </w:pPr>
            <w:r>
              <w:t xml:space="preserve">TAK/NIE </w:t>
            </w:r>
          </w:p>
        </w:tc>
      </w:tr>
      <w:tr w:rsidR="006B4DC2" w14:paraId="13CA29C5" w14:textId="77777777" w:rsidTr="00757ECD">
        <w:tblPrEx>
          <w:tblCellMar>
            <w:right w:w="24" w:type="dxa"/>
          </w:tblCellMar>
        </w:tblPrEx>
        <w:trPr>
          <w:trHeight w:val="49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5F6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24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25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Osoba z niepełnosprawnościami*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6E9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722"/>
            </w:pPr>
            <w:r>
              <w:t xml:space="preserve">TAK/NIE </w:t>
            </w:r>
          </w:p>
        </w:tc>
      </w:tr>
      <w:tr w:rsidR="006B4DC2" w14:paraId="71DC40CA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340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EFA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>
              <w:t>2</w:t>
            </w:r>
            <w:r w:rsidR="003F71BB">
              <w:t>5</w:t>
            </w: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07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Osoba w innej niekorzystnej sytuacji społecznej (innej niż wymienione powyżej)*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BDC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0" w:line="259" w:lineRule="auto"/>
              <w:ind w:left="720"/>
            </w:pPr>
            <w:r>
              <w:t xml:space="preserve">TAK/NIE </w:t>
            </w:r>
          </w:p>
          <w:p w14:paraId="6A8B37A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0"/>
            </w:pPr>
            <w:r>
              <w:t xml:space="preserve">Jeżeli tak, prosimy o opis: </w:t>
            </w:r>
          </w:p>
          <w:p w14:paraId="79E2641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0"/>
            </w:pPr>
          </w:p>
          <w:p w14:paraId="7D25EA0A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0" w:line="259" w:lineRule="auto"/>
              <w:ind w:left="720"/>
            </w:pPr>
            <w:r>
              <w:t>…………………</w:t>
            </w:r>
            <w:r w:rsidR="005D6C9F">
              <w:t>………</w:t>
            </w:r>
            <w:r>
              <w:t>……</w:t>
            </w:r>
            <w:r w:rsidR="00F21F24">
              <w:t>……………………..</w:t>
            </w:r>
            <w:r>
              <w:t xml:space="preserve">…… </w:t>
            </w:r>
          </w:p>
          <w:p w14:paraId="32908A3A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0"/>
            </w:pPr>
          </w:p>
          <w:p w14:paraId="6E13B20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0"/>
            </w:pPr>
            <w:r>
              <w:t>……………………………</w:t>
            </w:r>
            <w:r w:rsidR="005D6C9F">
              <w:t>………</w:t>
            </w:r>
            <w:r w:rsidR="00D82363">
              <w:t>……………………</w:t>
            </w:r>
          </w:p>
          <w:p w14:paraId="04A0AF8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2" w:line="259" w:lineRule="auto"/>
              <w:ind w:left="720"/>
            </w:pPr>
          </w:p>
          <w:p w14:paraId="237A758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00" w:line="259" w:lineRule="auto"/>
              <w:ind w:left="720"/>
            </w:pPr>
            <w:r>
              <w:t>……………………………</w:t>
            </w:r>
            <w:r w:rsidR="005D6C9F">
              <w:t>………</w:t>
            </w:r>
            <w:r w:rsidR="00D82363">
              <w:t>…………………</w:t>
            </w:r>
          </w:p>
          <w:p w14:paraId="2BFBB1A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720"/>
            </w:pPr>
          </w:p>
        </w:tc>
      </w:tr>
      <w:tr w:rsidR="006B4DC2" w14:paraId="038BD16C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195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AE8AC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DF43E" w14:textId="77777777" w:rsidR="006B4DC2" w:rsidRDefault="006B4DC2" w:rsidP="006B4DC2">
            <w:pPr>
              <w:numPr>
                <w:ilvl w:val="0"/>
                <w:numId w:val="45"/>
              </w:numPr>
              <w:spacing w:after="102" w:line="259" w:lineRule="auto"/>
              <w:ind w:hanging="322"/>
            </w:pPr>
            <w:r>
              <w:t xml:space="preserve">Oświadczam, że podane dane są zgodne ze stanem faktycznym: </w:t>
            </w:r>
          </w:p>
          <w:p w14:paraId="3A5FB81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33" w:line="259" w:lineRule="auto"/>
              <w:ind w:left="18"/>
              <w:jc w:val="center"/>
            </w:pPr>
            <w:r>
              <w:t xml:space="preserve">…………………………………………………………………………………………………………………………………………… </w:t>
            </w:r>
          </w:p>
          <w:p w14:paraId="0526A586" w14:textId="77777777" w:rsidR="006B4DC2" w:rsidRDefault="006B4DC2" w:rsidP="006B4DC2">
            <w:pPr>
              <w:numPr>
                <w:ilvl w:val="0"/>
                <w:numId w:val="45"/>
              </w:numPr>
              <w:spacing w:after="100" w:line="259" w:lineRule="auto"/>
              <w:ind w:hanging="322"/>
            </w:pPr>
            <w:r>
              <w:t xml:space="preserve">Oświadczam, iż zapoznałam/em się z Regulaminem udziału w projekcie i rozumiem jego treść. </w:t>
            </w:r>
          </w:p>
          <w:p w14:paraId="36A8C49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338"/>
            </w:pPr>
            <w:r>
              <w:t xml:space="preserve">…………………………………………………………………………………………………………………………………………. </w:t>
            </w:r>
          </w:p>
        </w:tc>
      </w:tr>
      <w:tr w:rsidR="006B4DC2" w14:paraId="11B347D0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45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EDBE8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CB4086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175"/>
            </w:pPr>
            <w:r w:rsidRPr="006B4DC2">
              <w:rPr>
                <w:b/>
              </w:rPr>
              <w:t>Proszę nie wypełniać poniższych kom</w:t>
            </w:r>
            <w:r>
              <w:rPr>
                <w:b/>
              </w:rPr>
              <w:t>órek – wypełniają je pracownicy ………………………………………………………………………………………………………………………………………..</w:t>
            </w:r>
          </w:p>
        </w:tc>
      </w:tr>
      <w:tr w:rsidR="006B4DC2" w14:paraId="70CE4DA5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45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D6BBB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>
              <w:t xml:space="preserve">29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EC74C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Data rozpoczęcia udziału w projekcie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490EE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</w:tr>
      <w:tr w:rsidR="006B4DC2" w14:paraId="72BF09F7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47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85B1F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>
              <w:t xml:space="preserve">30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08664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Data zakończenia udziału w projekcie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47C78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</w:tr>
      <w:tr w:rsidR="006B4DC2" w14:paraId="6E65F6D9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723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EE4D35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>
              <w:t xml:space="preserve">31 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14A320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 w:rsidRPr="006B4DC2">
              <w:rPr>
                <w:sz w:val="16"/>
              </w:rPr>
              <w:t xml:space="preserve">Sytuacja osoby w momencie zakończenia udziału w projekcie (dwa do wyboru)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C2D74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84"/>
              <w:jc w:val="center"/>
            </w:pPr>
            <w:r w:rsidRPr="006B4DC2">
              <w:rPr>
                <w:sz w:val="16"/>
              </w:rPr>
              <w:t xml:space="preserve">osoba poszukująca pracy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CA3BD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592" w:hanging="468"/>
            </w:pPr>
            <w:r w:rsidRPr="006B4DC2">
              <w:rPr>
                <w:sz w:val="16"/>
              </w:rPr>
              <w:t xml:space="preserve">osoba uzyskała kwalifikacje/ osoba nabyła kompetencje </w:t>
            </w:r>
          </w:p>
        </w:tc>
      </w:tr>
      <w:tr w:rsidR="006B4DC2" w14:paraId="3A87B0C0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7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3E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07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FE4A7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83"/>
              <w:jc w:val="center"/>
            </w:pPr>
            <w:r w:rsidRPr="006B4DC2">
              <w:rPr>
                <w:sz w:val="16"/>
              </w:rPr>
              <w:t xml:space="preserve">osoba poszukująca pracy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7CDF1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952" w:hanging="653"/>
            </w:pPr>
            <w:r w:rsidRPr="006B4DC2">
              <w:rPr>
                <w:sz w:val="16"/>
              </w:rPr>
              <w:t xml:space="preserve">osoba podjęła kształcenie lub szkolenie </w:t>
            </w:r>
          </w:p>
        </w:tc>
      </w:tr>
      <w:tr w:rsidR="006B4DC2" w14:paraId="32F09626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7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9A8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2A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4D297A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30"/>
              <w:jc w:val="center"/>
            </w:pPr>
            <w:r w:rsidRPr="006B4DC2">
              <w:rPr>
                <w:sz w:val="16"/>
              </w:rPr>
              <w:t xml:space="preserve">osoba  podjęła kształcenie lub szkolenie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3CD62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592" w:hanging="468"/>
            </w:pPr>
            <w:r w:rsidRPr="006B4DC2">
              <w:rPr>
                <w:sz w:val="16"/>
              </w:rPr>
              <w:t xml:space="preserve">osoba uzyskała kwalifikacje/ osoba nabyła kompetencje </w:t>
            </w:r>
          </w:p>
        </w:tc>
      </w:tr>
      <w:tr w:rsidR="006B4DC2" w14:paraId="543DE356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944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39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B1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36F4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6B4DC2">
              <w:rPr>
                <w:sz w:val="16"/>
              </w:rPr>
              <w:t xml:space="preserve">osoba podjęła pracę/ rozpoczęła prowadzenie działalności na własny </w:t>
            </w:r>
          </w:p>
          <w:p w14:paraId="4740F36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82"/>
              <w:jc w:val="center"/>
            </w:pPr>
            <w:r w:rsidRPr="006B4DC2">
              <w:rPr>
                <w:sz w:val="16"/>
              </w:rPr>
              <w:t xml:space="preserve">rachunek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C66C85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952" w:hanging="653"/>
            </w:pPr>
            <w:r w:rsidRPr="006B4DC2">
              <w:rPr>
                <w:sz w:val="16"/>
              </w:rPr>
              <w:t xml:space="preserve">osoba podjęła kształcenie lub szkolenie </w:t>
            </w:r>
          </w:p>
        </w:tc>
      </w:tr>
      <w:tr w:rsidR="006B4DC2" w14:paraId="19160049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943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CD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C2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09579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2" w:line="273" w:lineRule="auto"/>
              <w:jc w:val="center"/>
            </w:pPr>
            <w:r w:rsidRPr="006B4DC2">
              <w:rPr>
                <w:sz w:val="16"/>
              </w:rPr>
              <w:t xml:space="preserve">osoba podjęła pracę/ rozpoczęła prowadzenie działalności na własny </w:t>
            </w:r>
          </w:p>
          <w:p w14:paraId="5C714FE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82"/>
              <w:jc w:val="center"/>
            </w:pPr>
            <w:r w:rsidRPr="006B4DC2">
              <w:rPr>
                <w:sz w:val="16"/>
              </w:rPr>
              <w:t xml:space="preserve">rachunek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1274C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592" w:hanging="468"/>
            </w:pPr>
            <w:r w:rsidRPr="006B4DC2">
              <w:rPr>
                <w:sz w:val="16"/>
              </w:rPr>
              <w:t xml:space="preserve">osoba uzyskała kwalifikacje/ osoba nabyła kompetencje </w:t>
            </w:r>
          </w:p>
        </w:tc>
      </w:tr>
      <w:tr w:rsidR="006B4DC2" w14:paraId="3E67A00C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7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0C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BD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C5423D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81"/>
              <w:jc w:val="center"/>
            </w:pPr>
            <w:r w:rsidRPr="006B4DC2">
              <w:rPr>
                <w:sz w:val="16"/>
              </w:rPr>
              <w:t xml:space="preserve">osoba kontynuuje zatrudnienie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8AEB0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592" w:hanging="468"/>
            </w:pPr>
            <w:r w:rsidRPr="006B4DC2">
              <w:rPr>
                <w:sz w:val="16"/>
              </w:rPr>
              <w:t xml:space="preserve">osoba uzyskała kwalifikacje/ osoba nabyła kompetencje </w:t>
            </w:r>
          </w:p>
        </w:tc>
      </w:tr>
      <w:tr w:rsidR="006B4DC2" w14:paraId="3E831CC4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7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5D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06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25A5C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81"/>
              <w:jc w:val="center"/>
            </w:pPr>
            <w:r w:rsidRPr="006B4DC2">
              <w:rPr>
                <w:sz w:val="16"/>
              </w:rPr>
              <w:t xml:space="preserve">osoba kontynuuje zatrudnienie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54A67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952" w:hanging="653"/>
            </w:pPr>
            <w:r w:rsidRPr="006B4DC2">
              <w:rPr>
                <w:sz w:val="16"/>
              </w:rPr>
              <w:t xml:space="preserve">osoba podjęła kształcenie lub szkolenie </w:t>
            </w:r>
          </w:p>
        </w:tc>
      </w:tr>
      <w:tr w:rsidR="006B4DC2" w14:paraId="0D7DA35E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1167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68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1C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60C2B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4" w:line="259" w:lineRule="auto"/>
              <w:ind w:left="83"/>
              <w:jc w:val="center"/>
            </w:pPr>
            <w:r w:rsidRPr="006B4DC2">
              <w:rPr>
                <w:sz w:val="16"/>
              </w:rPr>
              <w:t xml:space="preserve">osoba pracująca/ prowadząca </w:t>
            </w:r>
          </w:p>
          <w:p w14:paraId="2C1B057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1" w:line="259" w:lineRule="auto"/>
              <w:ind w:left="85"/>
              <w:jc w:val="center"/>
            </w:pPr>
            <w:r w:rsidRPr="006B4DC2">
              <w:rPr>
                <w:sz w:val="16"/>
              </w:rPr>
              <w:t xml:space="preserve">działalność na własny rachunek po </w:t>
            </w:r>
          </w:p>
          <w:p w14:paraId="23AE127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jc w:val="center"/>
            </w:pPr>
            <w:r w:rsidRPr="006B4DC2">
              <w:rPr>
                <w:sz w:val="16"/>
              </w:rPr>
              <w:t xml:space="preserve">przerwie związanej z urodzeniem/ wychowaniem dziecka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07C78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592" w:hanging="468"/>
            </w:pPr>
            <w:r w:rsidRPr="006B4DC2">
              <w:rPr>
                <w:sz w:val="16"/>
              </w:rPr>
              <w:t xml:space="preserve">osoba uzyskała kwalifikacje/ osoba nabyła kompetencje </w:t>
            </w:r>
          </w:p>
        </w:tc>
      </w:tr>
      <w:tr w:rsidR="006B4DC2" w14:paraId="2A5720A1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354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82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A6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9CF6CD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83"/>
              <w:jc w:val="center"/>
            </w:pPr>
            <w:r w:rsidRPr="006B4DC2">
              <w:rPr>
                <w:sz w:val="16"/>
              </w:rPr>
              <w:t xml:space="preserve">osoba pracująca/ prowadząca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58FD7C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9"/>
              <w:jc w:val="center"/>
            </w:pPr>
            <w:r w:rsidRPr="006B4DC2">
              <w:rPr>
                <w:sz w:val="16"/>
              </w:rPr>
              <w:t xml:space="preserve">osoba podjęła kształcenie lub </w:t>
            </w:r>
          </w:p>
        </w:tc>
      </w:tr>
      <w:tr w:rsidR="006B4DC2" w14:paraId="0ACF48FD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828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8B80D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DB062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881A2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4" w:line="259" w:lineRule="auto"/>
              <w:ind w:left="85"/>
              <w:jc w:val="center"/>
            </w:pPr>
            <w:r w:rsidRPr="006B4DC2">
              <w:rPr>
                <w:sz w:val="16"/>
              </w:rPr>
              <w:t xml:space="preserve">działalność na własny rachunek po </w:t>
            </w:r>
          </w:p>
          <w:p w14:paraId="42601A0B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jc w:val="center"/>
            </w:pPr>
            <w:r w:rsidRPr="006B4DC2">
              <w:rPr>
                <w:sz w:val="16"/>
              </w:rPr>
              <w:t xml:space="preserve">przerwie związanej z urodzeniem/ wychowaniem dziecka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D3E39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6"/>
              <w:jc w:val="center"/>
            </w:pPr>
            <w:r w:rsidRPr="006B4DC2">
              <w:rPr>
                <w:sz w:val="16"/>
              </w:rPr>
              <w:t xml:space="preserve">szkolenie </w:t>
            </w:r>
          </w:p>
        </w:tc>
      </w:tr>
      <w:tr w:rsidR="006B4DC2" w14:paraId="6551B692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944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4A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E4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0A004D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4" w:line="259" w:lineRule="auto"/>
              <w:ind w:left="85"/>
              <w:jc w:val="center"/>
            </w:pPr>
            <w:r w:rsidRPr="006B4DC2">
              <w:rPr>
                <w:sz w:val="16"/>
              </w:rPr>
              <w:t xml:space="preserve">osoba poszukująca pracy po </w:t>
            </w:r>
          </w:p>
          <w:p w14:paraId="1FBA57E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jc w:val="center"/>
            </w:pPr>
            <w:r w:rsidRPr="006B4DC2">
              <w:rPr>
                <w:sz w:val="16"/>
              </w:rPr>
              <w:t xml:space="preserve">przerwie związanej z urodzeniem/ wychowaniem dziecka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CAE8C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592" w:hanging="468"/>
            </w:pPr>
            <w:r w:rsidRPr="006B4DC2">
              <w:rPr>
                <w:sz w:val="16"/>
              </w:rPr>
              <w:t xml:space="preserve">osoba uzyskała kwalifikacje/ osoba nabyła kompetencje </w:t>
            </w:r>
          </w:p>
        </w:tc>
      </w:tr>
      <w:tr w:rsidR="006B4DC2" w14:paraId="68185061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948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E6D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7D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138E7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1" w:line="259" w:lineRule="auto"/>
              <w:ind w:left="85"/>
              <w:jc w:val="center"/>
            </w:pPr>
            <w:r w:rsidRPr="006B4DC2">
              <w:rPr>
                <w:sz w:val="16"/>
              </w:rPr>
              <w:t xml:space="preserve">osoba poszukująca pracy po </w:t>
            </w:r>
          </w:p>
          <w:p w14:paraId="5F4C6EF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jc w:val="center"/>
            </w:pPr>
            <w:r w:rsidRPr="006B4DC2">
              <w:rPr>
                <w:sz w:val="16"/>
              </w:rPr>
              <w:t xml:space="preserve">przerwie związanej z urodzeniem/ wychowaniem dziecka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4B26B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952" w:hanging="653"/>
            </w:pPr>
            <w:r w:rsidRPr="006B4DC2">
              <w:rPr>
                <w:sz w:val="16"/>
              </w:rPr>
              <w:t xml:space="preserve">osoba podjęła kształcenie lub szkolenie </w:t>
            </w:r>
          </w:p>
        </w:tc>
      </w:tr>
      <w:tr w:rsidR="006B4DC2" w14:paraId="2F24C438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7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D091A7" w14:textId="65092347" w:rsidR="006B4DC2" w:rsidRDefault="0021025C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 w:rsidRPr="008B41D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0A7A8C92" wp14:editId="69CC7D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128270" cy="7620"/>
                      <wp:effectExtent l="0" t="0" r="0" b="2540"/>
                      <wp:wrapNone/>
                      <wp:docPr id="6" name="Group 1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7620"/>
                                <a:chOff x="0" y="0"/>
                                <a:chExt cx="1280" cy="76"/>
                              </a:xfrm>
                            </wpg:grpSpPr>
                            <wps:wsp>
                              <wps:cNvPr id="7" name="Shape 15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0" cy="91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9144"/>
                                    <a:gd name="T2" fmla="*/ 128016 w 128016"/>
                                    <a:gd name="T3" fmla="*/ 0 h 9144"/>
                                    <a:gd name="T4" fmla="*/ 128016 w 128016"/>
                                    <a:gd name="T5" fmla="*/ 9144 h 9144"/>
                                    <a:gd name="T6" fmla="*/ 0 w 128016"/>
                                    <a:gd name="T7" fmla="*/ 9144 h 9144"/>
                                    <a:gd name="T8" fmla="*/ 0 w 128016"/>
                                    <a:gd name="T9" fmla="*/ 0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8016" h="9144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61D50" id="Group 12653" o:spid="_x0000_s1026" style="position:absolute;margin-left:3.4pt;margin-top:4.95pt;width:10.1pt;height:.6pt;z-index:-251659776" coordsize="12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">
                      <v:shape id="Shape 15293" o:spid="_x0000_s1027" style="position:absolute;width:1280;height:91;visibility:visible;mso-wrap-style:square;v-text-anchor:top" coordsize="128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" path="m,l128016,r,9144l,9144,,e" fillcolor="black" stroked="f" strokeweight="0">
                        <v:stroke opacity="0" miterlimit="10" joinstyle="miter"/>
                        <v:path o:connecttype="custom" o:connectlocs="0,0;1280,0;1280,91;0,91;0,0" o:connectangles="0,0,0,0,0"/>
                      </v:shape>
                    </v:group>
                  </w:pict>
                </mc:Fallback>
              </mc:AlternateContent>
            </w:r>
            <w:r w:rsidR="006B4DC2">
              <w:t xml:space="preserve">32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70632C" w14:textId="77777777" w:rsidR="006B4DC2" w:rsidRDefault="006B4DC2" w:rsidP="006B4DC2">
            <w:pPr>
              <w:tabs>
                <w:tab w:val="center" w:pos="1356"/>
                <w:tab w:val="right" w:pos="3272"/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Data </w:t>
            </w:r>
            <w:r>
              <w:tab/>
              <w:t xml:space="preserve">założenia </w:t>
            </w:r>
            <w:r>
              <w:tab/>
              <w:t xml:space="preserve">działalności </w:t>
            </w:r>
          </w:p>
          <w:p w14:paraId="5D996EF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gospodarczej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42EDB8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89" w:line="259" w:lineRule="auto"/>
            </w:pPr>
          </w:p>
          <w:p w14:paraId="3CA68C94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6BD05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</w:tr>
      <w:tr w:rsidR="006B4DC2" w14:paraId="5C56E8AA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6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8862AD" w14:textId="3130B5AA" w:rsidR="006B4DC2" w:rsidRDefault="0021025C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 w:rsidRPr="008B41D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1A6F7191" wp14:editId="2968B69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128270" cy="7620"/>
                      <wp:effectExtent l="0" t="1270" r="0" b="635"/>
                      <wp:wrapNone/>
                      <wp:docPr id="4" name="Group 12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7620"/>
                                <a:chOff x="0" y="0"/>
                                <a:chExt cx="1280" cy="76"/>
                              </a:xfrm>
                            </wpg:grpSpPr>
                            <wps:wsp>
                              <wps:cNvPr id="5" name="Shape 15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0" cy="91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9144"/>
                                    <a:gd name="T2" fmla="*/ 128016 w 128016"/>
                                    <a:gd name="T3" fmla="*/ 0 h 9144"/>
                                    <a:gd name="T4" fmla="*/ 128016 w 128016"/>
                                    <a:gd name="T5" fmla="*/ 9144 h 9144"/>
                                    <a:gd name="T6" fmla="*/ 0 w 128016"/>
                                    <a:gd name="T7" fmla="*/ 9144 h 9144"/>
                                    <a:gd name="T8" fmla="*/ 0 w 128016"/>
                                    <a:gd name="T9" fmla="*/ 0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8016" h="9144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F9F51" id="Group 12774" o:spid="_x0000_s1026" style="position:absolute;margin-left:3.4pt;margin-top:4.95pt;width:10.1pt;height:.6pt;z-index:-251658752" coordsize="12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">
                      <v:shape id="Shape 15295" o:spid="_x0000_s1027" style="position:absolute;width:1280;height:91;visibility:visible;mso-wrap-style:square;v-text-anchor:top" coordsize="128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" path="m,l128016,r,9144l,9144,,e" fillcolor="black" stroked="f" strokeweight="0">
                        <v:stroke opacity="0" miterlimit="10" joinstyle="miter"/>
                        <v:path o:connecttype="custom" o:connectlocs="0,0;1280,0;1280,91;0,91;0,0" o:connectangles="0,0,0,0,0"/>
                      </v:shape>
                    </v:group>
                  </w:pict>
                </mc:Fallback>
              </mc:AlternateContent>
            </w:r>
            <w:r w:rsidR="006B4DC2">
              <w:t xml:space="preserve">33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3E4183" w14:textId="77777777" w:rsidR="006B4DC2" w:rsidRDefault="006B4DC2" w:rsidP="006B4DC2">
            <w:pPr>
              <w:tabs>
                <w:tab w:val="center" w:pos="1331"/>
                <w:tab w:val="right" w:pos="3272"/>
                <w:tab w:val="center" w:pos="4536"/>
                <w:tab w:val="right" w:pos="9072"/>
              </w:tabs>
              <w:spacing w:after="0" w:line="259" w:lineRule="auto"/>
            </w:pPr>
            <w:r>
              <w:t xml:space="preserve">PKD </w:t>
            </w:r>
            <w:r>
              <w:tab/>
              <w:t xml:space="preserve">założonej </w:t>
            </w:r>
            <w:r>
              <w:tab/>
              <w:t xml:space="preserve">działalności </w:t>
            </w:r>
          </w:p>
          <w:p w14:paraId="1E644769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gospodarczej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1454B3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020A6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</w:tr>
      <w:tr w:rsidR="006B4DC2" w14:paraId="117F1EB1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74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289F46" w14:textId="12E37573" w:rsidR="006B4DC2" w:rsidRDefault="0021025C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 w:rsidRPr="008B41D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406487D1" wp14:editId="0B1DD79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128270" cy="7620"/>
                      <wp:effectExtent l="0" t="0" r="0" b="5715"/>
                      <wp:wrapNone/>
                      <wp:docPr id="1" name="Group 12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7620"/>
                                <a:chOff x="0" y="0"/>
                                <a:chExt cx="1280" cy="76"/>
                              </a:xfrm>
                            </wpg:grpSpPr>
                            <wps:wsp>
                              <wps:cNvPr id="2" name="Shape 15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0" cy="91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9144"/>
                                    <a:gd name="T2" fmla="*/ 128016 w 128016"/>
                                    <a:gd name="T3" fmla="*/ 0 h 9144"/>
                                    <a:gd name="T4" fmla="*/ 128016 w 128016"/>
                                    <a:gd name="T5" fmla="*/ 9144 h 9144"/>
                                    <a:gd name="T6" fmla="*/ 0 w 128016"/>
                                    <a:gd name="T7" fmla="*/ 9144 h 9144"/>
                                    <a:gd name="T8" fmla="*/ 0 w 128016"/>
                                    <a:gd name="T9" fmla="*/ 0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8016" h="9144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42A37" id="Group 12872" o:spid="_x0000_s1026" style="position:absolute;margin-left:3.4pt;margin-top:4.95pt;width:10.1pt;height:.6pt;z-index:-251657728" coordsize="12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">
                      <v:shape id="Shape 15297" o:spid="_x0000_s1027" style="position:absolute;width:1280;height:91;visibility:visible;mso-wrap-style:square;v-text-anchor:top" coordsize="128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" path="m,l128016,r,9144l,9144,,e" fillcolor="black" stroked="f" strokeweight="0">
                        <v:stroke opacity="0" miterlimit="10" joinstyle="miter"/>
                        <v:path o:connecttype="custom" o:connectlocs="0,0;1280,0;1280,91;0,91;0,0" o:connectangles="0,0,0,0,0"/>
                      </v:shape>
                    </v:group>
                  </w:pict>
                </mc:Fallback>
              </mc:AlternateContent>
            </w:r>
            <w:r w:rsidR="006B4DC2">
              <w:t xml:space="preserve">34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72E7EA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>Kwota przyznanych środków na założenie działalności gospodarczej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37F1A5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3E2786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</w:tr>
      <w:tr w:rsidR="006B4DC2" w14:paraId="37C8F91F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19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C92C10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>
              <w:t xml:space="preserve">35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AC51C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42" w:lineRule="auto"/>
              <w:ind w:left="46"/>
            </w:pPr>
            <w:r>
              <w:t xml:space="preserve">Przynależność do grupy docelowej zgodnie ze Szczegółowym Opisem Osi </w:t>
            </w:r>
          </w:p>
          <w:p w14:paraId="21C94131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Priorytetowych Regionalnego </w:t>
            </w:r>
          </w:p>
          <w:p w14:paraId="40D6B3BE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Programu Operacyjnego </w:t>
            </w:r>
          </w:p>
          <w:p w14:paraId="07BA49A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Województwa Łódzkiego na lata 20142020/zatwierdzonym do realizacji wnioskiem o dofinansowanie projektu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A960E5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F6EC0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</w:tr>
      <w:tr w:rsidR="006B4DC2" w14:paraId="7885BBF3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94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09DF6C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>
              <w:t xml:space="preserve">36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CCFEC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Zakończenie udziału osoby w projekcie zgodnie z zaplanowaną dla niej ścieżką uczestnictwa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583D7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3AD837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</w:tr>
      <w:tr w:rsidR="006B4DC2" w14:paraId="2FF09285" w14:textId="77777777" w:rsidTr="00757ECD">
        <w:tblPrEx>
          <w:tblCellMar>
            <w:top w:w="4" w:type="dxa"/>
            <w:left w:w="24" w:type="dxa"/>
            <w:right w:w="70" w:type="dxa"/>
          </w:tblCellMar>
        </w:tblPrEx>
        <w:trPr>
          <w:trHeight w:val="45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8850CA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4"/>
            </w:pPr>
            <w:r>
              <w:t xml:space="preserve">37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90246F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  <w:ind w:left="46"/>
            </w:pPr>
            <w:r>
              <w:t xml:space="preserve">Rodzaj przyznanego wsparcia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D28202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0" w:line="259" w:lineRule="auto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D22560" w14:textId="77777777" w:rsidR="006B4DC2" w:rsidRDefault="006B4DC2" w:rsidP="006B4DC2">
            <w:pPr>
              <w:tabs>
                <w:tab w:val="center" w:pos="4536"/>
                <w:tab w:val="right" w:pos="9072"/>
              </w:tabs>
              <w:spacing w:after="160" w:line="259" w:lineRule="auto"/>
            </w:pPr>
          </w:p>
        </w:tc>
      </w:tr>
    </w:tbl>
    <w:p w14:paraId="3B31BD18" w14:textId="77777777" w:rsidR="006B4DC2" w:rsidRDefault="006B4DC2" w:rsidP="006B4DC2">
      <w:pPr>
        <w:spacing w:after="0" w:line="259" w:lineRule="auto"/>
        <w:ind w:right="4377"/>
        <w:jc w:val="right"/>
      </w:pPr>
    </w:p>
    <w:p w14:paraId="7E300291" w14:textId="77777777" w:rsidR="006B4DC2" w:rsidRDefault="006B4DC2" w:rsidP="006B4DC2">
      <w:pPr>
        <w:spacing w:after="218" w:line="259" w:lineRule="auto"/>
      </w:pPr>
    </w:p>
    <w:p w14:paraId="12DF69B8" w14:textId="77777777" w:rsidR="006B4DC2" w:rsidRDefault="006B4DC2" w:rsidP="006B4DC2">
      <w:pPr>
        <w:spacing w:after="0" w:line="259" w:lineRule="auto"/>
      </w:pPr>
    </w:p>
    <w:p w14:paraId="1FE760D5" w14:textId="77777777" w:rsidR="00D3468F" w:rsidRPr="006B4DC2" w:rsidRDefault="00D3468F" w:rsidP="006B4DC2">
      <w:pPr>
        <w:rPr>
          <w:szCs w:val="20"/>
        </w:rPr>
      </w:pPr>
    </w:p>
    <w:sectPr w:rsidR="00D3468F" w:rsidRPr="006B4DC2" w:rsidSect="00A7094B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9A2EC" w14:textId="77777777" w:rsidR="00DC21BD" w:rsidRDefault="00DC21BD" w:rsidP="00FD01FF">
      <w:pPr>
        <w:spacing w:after="0" w:line="240" w:lineRule="auto"/>
      </w:pPr>
      <w:r>
        <w:separator/>
      </w:r>
    </w:p>
  </w:endnote>
  <w:endnote w:type="continuationSeparator" w:id="0">
    <w:p w14:paraId="51DD0C65" w14:textId="77777777" w:rsidR="00DC21BD" w:rsidRDefault="00DC21BD" w:rsidP="00F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1F68" w14:textId="77777777" w:rsidR="00E60BF7" w:rsidRDefault="00E60BF7" w:rsidP="00E60BF7">
    <w:pPr>
      <w:spacing w:line="240" w:lineRule="auto"/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rFonts w:eastAsia="Times New Roman"/>
        <w:bCs/>
        <w:sz w:val="18"/>
        <w:szCs w:val="18"/>
        <w:lang w:eastAsia="pl-PL"/>
      </w:rPr>
      <w:t>współfinansow</w:t>
    </w:r>
    <w:r>
      <w:rPr>
        <w:rFonts w:eastAsia="Times New Roman"/>
        <w:bCs/>
        <w:sz w:val="18"/>
        <w:szCs w:val="18"/>
        <w:lang w:eastAsia="pl-PL"/>
      </w:rPr>
      <w:t>anego z</w:t>
    </w:r>
    <w:r w:rsidR="006D3D33">
      <w:rPr>
        <w:rFonts w:eastAsia="Times New Roman"/>
        <w:bCs/>
        <w:sz w:val="18"/>
        <w:szCs w:val="18"/>
        <w:lang w:eastAsia="pl-PL"/>
      </w:rPr>
      <w:t xml:space="preserve">e </w:t>
    </w:r>
    <w:r w:rsidRPr="00C40294">
      <w:rPr>
        <w:rFonts w:eastAsia="Times New Roman"/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rFonts w:eastAsia="Times New Roman"/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79509E3D" w14:textId="77777777" w:rsidR="00E60BF7" w:rsidRDefault="00E60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BE79" w14:textId="77777777" w:rsidR="00DC21BD" w:rsidRDefault="00DC21BD" w:rsidP="00FD01FF">
      <w:pPr>
        <w:spacing w:after="0" w:line="240" w:lineRule="auto"/>
      </w:pPr>
      <w:r>
        <w:separator/>
      </w:r>
    </w:p>
  </w:footnote>
  <w:footnote w:type="continuationSeparator" w:id="0">
    <w:p w14:paraId="07399641" w14:textId="77777777" w:rsidR="00DC21BD" w:rsidRDefault="00DC21BD" w:rsidP="00FD01FF">
      <w:pPr>
        <w:spacing w:after="0" w:line="240" w:lineRule="auto"/>
      </w:pPr>
      <w:r>
        <w:continuationSeparator/>
      </w:r>
    </w:p>
  </w:footnote>
  <w:footnote w:id="1">
    <w:p w14:paraId="001C1AED" w14:textId="77777777" w:rsidR="00E60BF7" w:rsidRPr="009E1DC1" w:rsidRDefault="00E60BF7" w:rsidP="00E60BF7">
      <w:pPr>
        <w:pStyle w:val="Tekstprzypisudolnego"/>
        <w:jc w:val="both"/>
        <w:rPr>
          <w:i/>
          <w:strike/>
          <w:sz w:val="16"/>
          <w:szCs w:val="16"/>
        </w:rPr>
      </w:pPr>
      <w:r w:rsidRPr="009E1DC1">
        <w:rPr>
          <w:rStyle w:val="Znakiprzypiswdolnych"/>
          <w:sz w:val="18"/>
          <w:szCs w:val="18"/>
        </w:rPr>
        <w:footnoteRef/>
      </w:r>
      <w:r w:rsidRPr="009E1DC1">
        <w:rPr>
          <w:sz w:val="18"/>
          <w:szCs w:val="18"/>
        </w:rPr>
        <w:tab/>
      </w:r>
      <w:r w:rsidRPr="009E1DC1">
        <w:rPr>
          <w:b/>
          <w:i/>
          <w:sz w:val="16"/>
          <w:szCs w:val="16"/>
        </w:rPr>
        <w:t>*</w:t>
      </w:r>
      <w:r w:rsidRPr="009E1DC1">
        <w:rPr>
          <w:i/>
          <w:sz w:val="16"/>
          <w:szCs w:val="16"/>
        </w:rPr>
        <w:t xml:space="preserve"> Dotyczy wyłącznie Projektów zatwierdzonych do realizacji w ramach konkursów, w których istnieje obowiązek monitorowania efektywności społecznej i/lub zatrudnieniowej. </w:t>
      </w:r>
    </w:p>
    <w:p w14:paraId="5141A022" w14:textId="77777777" w:rsidR="00E60BF7" w:rsidRPr="009E1DC1" w:rsidRDefault="00E60BF7" w:rsidP="00E60BF7">
      <w:pPr>
        <w:pStyle w:val="Tekstprzypisudolnego"/>
        <w:jc w:val="both"/>
        <w:rPr>
          <w:i/>
          <w:sz w:val="16"/>
          <w:szCs w:val="16"/>
        </w:rPr>
      </w:pPr>
      <w:r w:rsidRPr="009E1DC1">
        <w:rPr>
          <w:rStyle w:val="Znakiprzypiswdolnych"/>
          <w:i/>
          <w:sz w:val="16"/>
          <w:szCs w:val="16"/>
        </w:rPr>
        <w:tab/>
        <w:t>**</w:t>
      </w:r>
      <w:r w:rsidRPr="009E1DC1">
        <w:rPr>
          <w:i/>
          <w:sz w:val="16"/>
          <w:szCs w:val="16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FB3E" w14:textId="1D509DEF" w:rsidR="000F06C5" w:rsidRDefault="00210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C4A794B" wp14:editId="1B3D64CC">
          <wp:simplePos x="0" y="0"/>
          <wp:positionH relativeFrom="column">
            <wp:posOffset>591820</wp:posOffset>
          </wp:positionH>
          <wp:positionV relativeFrom="paragraph">
            <wp:posOffset>-253365</wp:posOffset>
          </wp:positionV>
          <wp:extent cx="4914265" cy="650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8E728A"/>
    <w:multiLevelType w:val="multilevel"/>
    <w:tmpl w:val="F0E8A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B5223E"/>
    <w:multiLevelType w:val="multilevel"/>
    <w:tmpl w:val="D2D4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9915D8"/>
    <w:multiLevelType w:val="hybridMultilevel"/>
    <w:tmpl w:val="9D008C14"/>
    <w:lvl w:ilvl="0" w:tplc="864214E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440E3"/>
    <w:multiLevelType w:val="multilevel"/>
    <w:tmpl w:val="F6B66C9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Calibri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58F4DAE"/>
    <w:multiLevelType w:val="multilevel"/>
    <w:tmpl w:val="6962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B2A65"/>
    <w:multiLevelType w:val="multilevel"/>
    <w:tmpl w:val="420C20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0C0BD6"/>
    <w:multiLevelType w:val="hybridMultilevel"/>
    <w:tmpl w:val="94EC8CFE"/>
    <w:lvl w:ilvl="0" w:tplc="65B6910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A9158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6E7EB4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ACEB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E6862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8B150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0E2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4A77C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CD65A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EA0B41"/>
    <w:multiLevelType w:val="multilevel"/>
    <w:tmpl w:val="52702324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5" w15:restartNumberingAfterBreak="0">
    <w:nsid w:val="51B26B6E"/>
    <w:multiLevelType w:val="multilevel"/>
    <w:tmpl w:val="737E12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DE06C9"/>
    <w:multiLevelType w:val="multilevel"/>
    <w:tmpl w:val="0332D7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7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E431F9"/>
    <w:multiLevelType w:val="hybridMultilevel"/>
    <w:tmpl w:val="985EC706"/>
    <w:lvl w:ilvl="0" w:tplc="AC1E692E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08BEE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2190A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886D32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C631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8B38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81098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8A29E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08C7A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 w15:restartNumberingAfterBreak="0">
    <w:nsid w:val="77721EB5"/>
    <w:multiLevelType w:val="multilevel"/>
    <w:tmpl w:val="7DDCE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34"/>
  </w:num>
  <w:num w:numId="9">
    <w:abstractNumId w:val="29"/>
  </w:num>
  <w:num w:numId="10">
    <w:abstractNumId w:val="38"/>
  </w:num>
  <w:num w:numId="11">
    <w:abstractNumId w:val="41"/>
  </w:num>
  <w:num w:numId="12">
    <w:abstractNumId w:val="25"/>
  </w:num>
  <w:num w:numId="13">
    <w:abstractNumId w:val="19"/>
  </w:num>
  <w:num w:numId="14">
    <w:abstractNumId w:val="50"/>
  </w:num>
  <w:num w:numId="15">
    <w:abstractNumId w:val="23"/>
  </w:num>
  <w:num w:numId="16">
    <w:abstractNumId w:val="31"/>
  </w:num>
  <w:num w:numId="17">
    <w:abstractNumId w:val="30"/>
  </w:num>
  <w:num w:numId="18">
    <w:abstractNumId w:val="11"/>
  </w:num>
  <w:num w:numId="19">
    <w:abstractNumId w:val="40"/>
  </w:num>
  <w:num w:numId="20">
    <w:abstractNumId w:val="46"/>
  </w:num>
  <w:num w:numId="21">
    <w:abstractNumId w:val="27"/>
  </w:num>
  <w:num w:numId="22">
    <w:abstractNumId w:val="28"/>
  </w:num>
  <w:num w:numId="23">
    <w:abstractNumId w:val="32"/>
  </w:num>
  <w:num w:numId="24">
    <w:abstractNumId w:val="8"/>
  </w:num>
  <w:num w:numId="25">
    <w:abstractNumId w:val="43"/>
  </w:num>
  <w:num w:numId="26">
    <w:abstractNumId w:val="42"/>
  </w:num>
  <w:num w:numId="27">
    <w:abstractNumId w:val="26"/>
  </w:num>
  <w:num w:numId="28">
    <w:abstractNumId w:val="20"/>
  </w:num>
  <w:num w:numId="29">
    <w:abstractNumId w:val="15"/>
  </w:num>
  <w:num w:numId="30">
    <w:abstractNumId w:val="21"/>
  </w:num>
  <w:num w:numId="31">
    <w:abstractNumId w:val="18"/>
  </w:num>
  <w:num w:numId="32">
    <w:abstractNumId w:val="33"/>
  </w:num>
  <w:num w:numId="33">
    <w:abstractNumId w:val="49"/>
  </w:num>
  <w:num w:numId="34">
    <w:abstractNumId w:val="14"/>
  </w:num>
  <w:num w:numId="35">
    <w:abstractNumId w:val="12"/>
  </w:num>
  <w:num w:numId="36">
    <w:abstractNumId w:val="39"/>
  </w:num>
  <w:num w:numId="37">
    <w:abstractNumId w:val="9"/>
  </w:num>
  <w:num w:numId="38">
    <w:abstractNumId w:val="36"/>
  </w:num>
  <w:num w:numId="39">
    <w:abstractNumId w:val="48"/>
  </w:num>
  <w:num w:numId="40">
    <w:abstractNumId w:val="13"/>
  </w:num>
  <w:num w:numId="41">
    <w:abstractNumId w:val="22"/>
  </w:num>
  <w:num w:numId="42">
    <w:abstractNumId w:val="6"/>
  </w:num>
  <w:num w:numId="43">
    <w:abstractNumId w:val="35"/>
  </w:num>
  <w:num w:numId="44">
    <w:abstractNumId w:val="24"/>
  </w:num>
  <w:num w:numId="45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A3"/>
    <w:rsid w:val="00004CF9"/>
    <w:rsid w:val="00014ACE"/>
    <w:rsid w:val="00026BFF"/>
    <w:rsid w:val="00043C79"/>
    <w:rsid w:val="000712D9"/>
    <w:rsid w:val="000C123E"/>
    <w:rsid w:val="000D40FC"/>
    <w:rsid w:val="000D562D"/>
    <w:rsid w:val="000D70A4"/>
    <w:rsid w:val="000F06C5"/>
    <w:rsid w:val="00100C95"/>
    <w:rsid w:val="00122E8E"/>
    <w:rsid w:val="00135E1A"/>
    <w:rsid w:val="00143BEE"/>
    <w:rsid w:val="00152EAE"/>
    <w:rsid w:val="0017466E"/>
    <w:rsid w:val="001B39D0"/>
    <w:rsid w:val="001B4DF9"/>
    <w:rsid w:val="0021025C"/>
    <w:rsid w:val="0022660B"/>
    <w:rsid w:val="00227CF3"/>
    <w:rsid w:val="002450A3"/>
    <w:rsid w:val="0025612A"/>
    <w:rsid w:val="00265912"/>
    <w:rsid w:val="0027253B"/>
    <w:rsid w:val="002725E1"/>
    <w:rsid w:val="00284894"/>
    <w:rsid w:val="00290BBB"/>
    <w:rsid w:val="002A1394"/>
    <w:rsid w:val="002A2D7D"/>
    <w:rsid w:val="002B4D1A"/>
    <w:rsid w:val="002C6E50"/>
    <w:rsid w:val="002E546F"/>
    <w:rsid w:val="002F0D1A"/>
    <w:rsid w:val="00320493"/>
    <w:rsid w:val="0032546F"/>
    <w:rsid w:val="00355E60"/>
    <w:rsid w:val="0038249B"/>
    <w:rsid w:val="003B5CBE"/>
    <w:rsid w:val="003E4B43"/>
    <w:rsid w:val="003F4B28"/>
    <w:rsid w:val="003F71BB"/>
    <w:rsid w:val="004042CD"/>
    <w:rsid w:val="004213E9"/>
    <w:rsid w:val="00437074"/>
    <w:rsid w:val="00456337"/>
    <w:rsid w:val="004A1A96"/>
    <w:rsid w:val="004A5435"/>
    <w:rsid w:val="004E4917"/>
    <w:rsid w:val="004E53E4"/>
    <w:rsid w:val="005311ED"/>
    <w:rsid w:val="00536A97"/>
    <w:rsid w:val="00563FDA"/>
    <w:rsid w:val="00573AA9"/>
    <w:rsid w:val="005855A8"/>
    <w:rsid w:val="005A0262"/>
    <w:rsid w:val="005B2271"/>
    <w:rsid w:val="005B79B3"/>
    <w:rsid w:val="005C161A"/>
    <w:rsid w:val="005C6DE8"/>
    <w:rsid w:val="005D6C9F"/>
    <w:rsid w:val="005F3011"/>
    <w:rsid w:val="006554B8"/>
    <w:rsid w:val="00677EC9"/>
    <w:rsid w:val="00694A64"/>
    <w:rsid w:val="006B109E"/>
    <w:rsid w:val="006B4DC2"/>
    <w:rsid w:val="006C07CD"/>
    <w:rsid w:val="006D3D33"/>
    <w:rsid w:val="006F6403"/>
    <w:rsid w:val="00707E3F"/>
    <w:rsid w:val="00722241"/>
    <w:rsid w:val="00737B36"/>
    <w:rsid w:val="00750DED"/>
    <w:rsid w:val="00757ECD"/>
    <w:rsid w:val="007709AA"/>
    <w:rsid w:val="00790298"/>
    <w:rsid w:val="007B03B9"/>
    <w:rsid w:val="007C7E29"/>
    <w:rsid w:val="007D5A2F"/>
    <w:rsid w:val="008032A4"/>
    <w:rsid w:val="0087083C"/>
    <w:rsid w:val="008818C0"/>
    <w:rsid w:val="008A6439"/>
    <w:rsid w:val="008C1AF1"/>
    <w:rsid w:val="008E6862"/>
    <w:rsid w:val="008F0F71"/>
    <w:rsid w:val="00915CA0"/>
    <w:rsid w:val="00932212"/>
    <w:rsid w:val="00941D68"/>
    <w:rsid w:val="0094761B"/>
    <w:rsid w:val="009633AE"/>
    <w:rsid w:val="00996113"/>
    <w:rsid w:val="009A431C"/>
    <w:rsid w:val="009A535C"/>
    <w:rsid w:val="009B7DC7"/>
    <w:rsid w:val="009C480C"/>
    <w:rsid w:val="009D11B9"/>
    <w:rsid w:val="009E1346"/>
    <w:rsid w:val="009E5354"/>
    <w:rsid w:val="009F1425"/>
    <w:rsid w:val="009F36D1"/>
    <w:rsid w:val="009F53E3"/>
    <w:rsid w:val="00A256DB"/>
    <w:rsid w:val="00A32E8A"/>
    <w:rsid w:val="00A35CA3"/>
    <w:rsid w:val="00A7094B"/>
    <w:rsid w:val="00A7689C"/>
    <w:rsid w:val="00A956A8"/>
    <w:rsid w:val="00AB0C39"/>
    <w:rsid w:val="00AB34C3"/>
    <w:rsid w:val="00AB6BEB"/>
    <w:rsid w:val="00AC2EBB"/>
    <w:rsid w:val="00AC3819"/>
    <w:rsid w:val="00AD65CA"/>
    <w:rsid w:val="00B11084"/>
    <w:rsid w:val="00B26B5E"/>
    <w:rsid w:val="00B37632"/>
    <w:rsid w:val="00B5553B"/>
    <w:rsid w:val="00B669CE"/>
    <w:rsid w:val="00B734B6"/>
    <w:rsid w:val="00B73F58"/>
    <w:rsid w:val="00B800A5"/>
    <w:rsid w:val="00BA3270"/>
    <w:rsid w:val="00BE7200"/>
    <w:rsid w:val="00C12E4E"/>
    <w:rsid w:val="00C20D76"/>
    <w:rsid w:val="00C40634"/>
    <w:rsid w:val="00C41255"/>
    <w:rsid w:val="00C42BC4"/>
    <w:rsid w:val="00C438D4"/>
    <w:rsid w:val="00C633B1"/>
    <w:rsid w:val="00C86686"/>
    <w:rsid w:val="00C9196A"/>
    <w:rsid w:val="00CB25B8"/>
    <w:rsid w:val="00CC4A2A"/>
    <w:rsid w:val="00CD04AB"/>
    <w:rsid w:val="00CE3973"/>
    <w:rsid w:val="00D134EA"/>
    <w:rsid w:val="00D3339F"/>
    <w:rsid w:val="00D3468F"/>
    <w:rsid w:val="00D4156F"/>
    <w:rsid w:val="00D434ED"/>
    <w:rsid w:val="00D45284"/>
    <w:rsid w:val="00D640B6"/>
    <w:rsid w:val="00D64E68"/>
    <w:rsid w:val="00D82363"/>
    <w:rsid w:val="00D93E1D"/>
    <w:rsid w:val="00DC21BD"/>
    <w:rsid w:val="00DC7C61"/>
    <w:rsid w:val="00DD53F7"/>
    <w:rsid w:val="00DF1CB1"/>
    <w:rsid w:val="00E02C5F"/>
    <w:rsid w:val="00E14333"/>
    <w:rsid w:val="00E30C76"/>
    <w:rsid w:val="00E32281"/>
    <w:rsid w:val="00E447BF"/>
    <w:rsid w:val="00E60BF7"/>
    <w:rsid w:val="00E652B1"/>
    <w:rsid w:val="00E76F8E"/>
    <w:rsid w:val="00E77FFA"/>
    <w:rsid w:val="00EA6686"/>
    <w:rsid w:val="00EC406D"/>
    <w:rsid w:val="00EE4997"/>
    <w:rsid w:val="00EF14DA"/>
    <w:rsid w:val="00EF25D2"/>
    <w:rsid w:val="00EF5859"/>
    <w:rsid w:val="00F114DA"/>
    <w:rsid w:val="00F21F24"/>
    <w:rsid w:val="00F334EB"/>
    <w:rsid w:val="00F6209B"/>
    <w:rsid w:val="00F70956"/>
    <w:rsid w:val="00F834D1"/>
    <w:rsid w:val="00F8687D"/>
    <w:rsid w:val="00F9540A"/>
    <w:rsid w:val="00F97940"/>
    <w:rsid w:val="00FD01FF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D118"/>
  <w15:chartTrackingRefBased/>
  <w15:docId w15:val="{3222816D-B28A-40B8-B6BB-19016C8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FF"/>
  </w:style>
  <w:style w:type="paragraph" w:styleId="Stopka">
    <w:name w:val="footer"/>
    <w:basedOn w:val="Normalny"/>
    <w:link w:val="StopkaZnak"/>
    <w:uiPriority w:val="99"/>
    <w:unhideWhenUsed/>
    <w:rsid w:val="00F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FF"/>
  </w:style>
  <w:style w:type="paragraph" w:styleId="Tekstdymka">
    <w:name w:val="Balloon Text"/>
    <w:basedOn w:val="Normalny"/>
    <w:link w:val="TekstdymkaZnak"/>
    <w:uiPriority w:val="99"/>
    <w:semiHidden/>
    <w:unhideWhenUsed/>
    <w:rsid w:val="00FD01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01FF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100C95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100C95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100C95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qFormat/>
    <w:locked/>
    <w:rsid w:val="00100C9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RZYPISKI Znak,Tekst przypisu Znak Znak Znak Znak Znak1,Tekst przypisu Znak Znak Znak Znak Znak Znak,Tekst przypisu Znak Znak Znak Znak Znak Znak Znak Znak"/>
    <w:uiPriority w:val="99"/>
    <w:semiHidden/>
    <w:rsid w:val="00100C9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00C95"/>
    <w:pPr>
      <w:suppressAutoHyphens/>
      <w:spacing w:after="0" w:line="240" w:lineRule="auto"/>
      <w:ind w:left="708"/>
    </w:pPr>
    <w:rPr>
      <w:rFonts w:eastAsia="Times New Roman" w:cs="Calibri"/>
      <w:sz w:val="24"/>
      <w:szCs w:val="24"/>
      <w:lang w:eastAsia="ar-SA"/>
    </w:rPr>
  </w:style>
  <w:style w:type="character" w:customStyle="1" w:styleId="txt-new">
    <w:name w:val="txt-new"/>
    <w:rsid w:val="008A6439"/>
  </w:style>
  <w:style w:type="character" w:styleId="Hipercze">
    <w:name w:val="Hyperlink"/>
    <w:uiPriority w:val="99"/>
    <w:unhideWhenUsed/>
    <w:rsid w:val="00043C79"/>
    <w:rPr>
      <w:color w:val="0000FF"/>
      <w:u w:val="single"/>
    </w:rPr>
  </w:style>
  <w:style w:type="paragraph" w:customStyle="1" w:styleId="Noparagraphstyle">
    <w:name w:val="[No paragraph style]"/>
    <w:rsid w:val="004E53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text">
    <w:name w:val="Zal-text"/>
    <w:basedOn w:val="Noparagraphstyle"/>
    <w:rsid w:val="004E53E4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4E53E4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4E53E4"/>
    <w:rPr>
      <w:b/>
      <w:bCs/>
    </w:rPr>
  </w:style>
  <w:style w:type="character" w:customStyle="1" w:styleId="ND">
    <w:name w:val="ND"/>
    <w:rsid w:val="004E53E4"/>
  </w:style>
  <w:style w:type="character" w:customStyle="1" w:styleId="I">
    <w:name w:val="I"/>
    <w:rsid w:val="004E53E4"/>
    <w:rPr>
      <w:i/>
      <w:iCs/>
    </w:rPr>
  </w:style>
  <w:style w:type="table" w:styleId="Tabela-Siatka">
    <w:name w:val="Table Grid"/>
    <w:basedOn w:val="Standardowy"/>
    <w:rsid w:val="004E53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2F0D1A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D1A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sz w:val="21"/>
      <w:szCs w:val="21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F06C5"/>
    <w:rPr>
      <w:vertAlign w:val="superscript"/>
    </w:rPr>
  </w:style>
  <w:style w:type="paragraph" w:styleId="Tekstpodstawowy">
    <w:name w:val="Body Text"/>
    <w:basedOn w:val="Normalny"/>
    <w:link w:val="TekstpodstawowyZnak"/>
    <w:rsid w:val="000F06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F06C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6C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F06C5"/>
    <w:rPr>
      <w:rFonts w:ascii="Calibri" w:eastAsia="Calibri" w:hAnsi="Calibri" w:cs="Times New Roman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F06C5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6C5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06C5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6C5"/>
    <w:pPr>
      <w:spacing w:after="0" w:line="240" w:lineRule="auto"/>
    </w:pPr>
    <w:rPr>
      <w:sz w:val="20"/>
      <w:szCs w:val="20"/>
      <w:lang w:val="x-none"/>
    </w:rPr>
  </w:style>
  <w:style w:type="character" w:customStyle="1" w:styleId="WW8Num8z0">
    <w:name w:val="WW8Num8z0"/>
    <w:uiPriority w:val="99"/>
    <w:rsid w:val="000F06C5"/>
  </w:style>
  <w:style w:type="character" w:customStyle="1" w:styleId="Domylnaczcionkaakapitu1">
    <w:name w:val="Domyślna czcionka akapitu1"/>
    <w:uiPriority w:val="99"/>
    <w:rsid w:val="000F06C5"/>
  </w:style>
  <w:style w:type="character" w:customStyle="1" w:styleId="TekstkomentarzaZnak2">
    <w:name w:val="Tekst komentarza Znak2"/>
    <w:uiPriority w:val="99"/>
    <w:locked/>
    <w:rsid w:val="000F06C5"/>
    <w:rPr>
      <w:rFonts w:ascii="Calibri" w:hAnsi="Calibri" w:cs="Calibri"/>
      <w:sz w:val="20"/>
      <w:szCs w:val="20"/>
      <w:lang w:eastAsia="ar-SA" w:bidi="ar-SA"/>
    </w:rPr>
  </w:style>
  <w:style w:type="character" w:customStyle="1" w:styleId="czeinternetowe">
    <w:name w:val="Łącze internetowe"/>
    <w:rsid w:val="00D3468F"/>
    <w:rPr>
      <w:color w:val="0000FF"/>
      <w:u w:val="single"/>
    </w:rPr>
  </w:style>
  <w:style w:type="character" w:customStyle="1" w:styleId="Zakotwiczenieprzypisudolnego">
    <w:name w:val="Zakotwiczenie przypisu dolnego"/>
    <w:rsid w:val="00D3468F"/>
    <w:rPr>
      <w:vertAlign w:val="superscript"/>
    </w:rPr>
  </w:style>
  <w:style w:type="table" w:customStyle="1" w:styleId="TableGrid">
    <w:name w:val="TableGrid"/>
    <w:rsid w:val="006B4DC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E60BF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C4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734C-28EA-4FE6-8929-D1F58FA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0</TotalTime>
  <Pages>6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</Company>
  <LinksUpToDate>false</LinksUpToDate>
  <CharactersWithSpaces>11027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mailto:iod@lodzkie.pl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cp:lastModifiedBy>Bogusław Misztal</cp:lastModifiedBy>
  <cp:revision>2</cp:revision>
  <cp:lastPrinted>2020-12-29T10:48:00Z</cp:lastPrinted>
  <dcterms:created xsi:type="dcterms:W3CDTF">2021-01-27T15:50:00Z</dcterms:created>
  <dcterms:modified xsi:type="dcterms:W3CDTF">2021-01-27T15:50:00Z</dcterms:modified>
</cp:coreProperties>
</file>